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C9" w:rsidRDefault="003D24C9" w:rsidP="003D24C9">
      <w:pPr>
        <w:rPr>
          <w:rFonts w:cs="Segoe UI"/>
          <w:szCs w:val="20"/>
        </w:rPr>
      </w:pPr>
    </w:p>
    <w:p w:rsidR="00EB3A91" w:rsidRDefault="00EB3A91" w:rsidP="003D24C9">
      <w:pPr>
        <w:rPr>
          <w:rFonts w:ascii="SquareSlab711 Bd BT" w:hAnsi="SquareSlab711 Bd BT" w:cs="Segoe UI"/>
          <w:color w:val="7030A0"/>
          <w:sz w:val="48"/>
          <w:szCs w:val="20"/>
        </w:rPr>
      </w:pPr>
      <w:r>
        <w:rPr>
          <w:rFonts w:ascii="SquareSlab711 Bd BT" w:hAnsi="SquareSlab711 Bd BT" w:cs="Segoe UI"/>
          <w:color w:val="7030A0"/>
          <w:sz w:val="48"/>
          <w:szCs w:val="20"/>
        </w:rPr>
        <w:t xml:space="preserve">Beste ouders, </w:t>
      </w:r>
    </w:p>
    <w:p w:rsidR="00EB3A91" w:rsidRDefault="00EB3A91" w:rsidP="003D24C9">
      <w:pPr>
        <w:rPr>
          <w:rFonts w:ascii="SquareSlab711 Bd BT" w:hAnsi="SquareSlab711 Bd BT" w:cs="Segoe UI"/>
          <w:color w:val="7030A0"/>
          <w:sz w:val="48"/>
          <w:szCs w:val="20"/>
        </w:rPr>
      </w:pPr>
    </w:p>
    <w:p w:rsidR="00EA2509" w:rsidRDefault="00EB3A91" w:rsidP="003D24C9">
      <w:pPr>
        <w:rPr>
          <w:rFonts w:cs="Segoe UI"/>
          <w:szCs w:val="20"/>
        </w:rPr>
      </w:pPr>
      <w:r>
        <w:rPr>
          <w:rFonts w:cs="Segoe UI"/>
          <w:b/>
          <w:szCs w:val="20"/>
        </w:rPr>
        <w:t xml:space="preserve">De afgelopen weken hebben de leerlingen het project Energieke Scholen uitgevoerd. Ze hebben onderzocht hoe we de school energiezuiniger kunnen maken én ervoor kunnen zorgen dat het binnenmilieu van de school verbetert. Om alle goede </w:t>
      </w:r>
      <w:r w:rsidR="00415753">
        <w:rPr>
          <w:rFonts w:cs="Segoe UI"/>
          <w:b/>
          <w:szCs w:val="20"/>
        </w:rPr>
        <w:t>ideeën</w:t>
      </w:r>
      <w:r>
        <w:rPr>
          <w:rFonts w:cs="Segoe UI"/>
          <w:b/>
          <w:szCs w:val="20"/>
        </w:rPr>
        <w:t xml:space="preserve"> en tips uit te kunnen voeren hebben we uw hulp nodig!</w:t>
      </w:r>
      <w:r w:rsidR="00C1556C">
        <w:rPr>
          <w:rFonts w:cs="Segoe UI"/>
          <w:szCs w:val="20"/>
        </w:rPr>
        <w:t xml:space="preserve">. </w:t>
      </w:r>
    </w:p>
    <w:p w:rsidR="00EA2509" w:rsidRDefault="00EA2509" w:rsidP="003D24C9">
      <w:pPr>
        <w:rPr>
          <w:rFonts w:cs="Segoe UI"/>
          <w:szCs w:val="20"/>
        </w:rPr>
      </w:pPr>
    </w:p>
    <w:p w:rsidR="00C1556C" w:rsidRDefault="00EB3A91" w:rsidP="00C1556C">
      <w:pPr>
        <w:rPr>
          <w:rFonts w:cs="Segoe UI"/>
          <w:szCs w:val="20"/>
        </w:rPr>
      </w:pPr>
      <w:r>
        <w:rPr>
          <w:rFonts w:cs="Segoe UI"/>
          <w:szCs w:val="20"/>
        </w:rPr>
        <w:t xml:space="preserve">Samen met de leerlingen zetten we een leuke actie op om zo voldoende geld én handen bij elkaar te halen om de maatregelen uit te kunnen voeren. Helpt u ook mee? </w:t>
      </w:r>
    </w:p>
    <w:p w:rsidR="00C1556C" w:rsidRDefault="00C1556C" w:rsidP="003D24C9">
      <w:pPr>
        <w:rPr>
          <w:rFonts w:cs="Segoe UI"/>
          <w:szCs w:val="20"/>
        </w:rPr>
      </w:pPr>
    </w:p>
    <w:p w:rsidR="00EA2509" w:rsidRPr="00C1556C" w:rsidRDefault="00EB3A91" w:rsidP="003D24C9">
      <w:pPr>
        <w:rPr>
          <w:rFonts w:ascii="SquareSlab711 Bd BT" w:hAnsi="SquareSlab711 Bd BT" w:cs="Segoe UI"/>
          <w:color w:val="7030A0"/>
          <w:sz w:val="36"/>
          <w:szCs w:val="20"/>
        </w:rPr>
      </w:pPr>
      <w:r>
        <w:rPr>
          <w:rFonts w:ascii="SquareSlab711 Bd BT" w:hAnsi="SquareSlab711 Bd BT" w:cs="Segoe UI"/>
          <w:color w:val="7030A0"/>
          <w:sz w:val="36"/>
          <w:szCs w:val="20"/>
        </w:rPr>
        <w:t>&lt;uitleg project&gt;</w:t>
      </w:r>
    </w:p>
    <w:p w:rsidR="00EA2509" w:rsidRDefault="00EA2509" w:rsidP="003D24C9">
      <w:pPr>
        <w:rPr>
          <w:rFonts w:cs="Segoe UI"/>
          <w:szCs w:val="20"/>
        </w:rPr>
      </w:pPr>
    </w:p>
    <w:p w:rsidR="00C1556C" w:rsidRDefault="00B672DD" w:rsidP="00C1556C">
      <w:pPr>
        <w:rPr>
          <w:rFonts w:cs="Segoe UI"/>
          <w:szCs w:val="20"/>
        </w:rPr>
      </w:pPr>
      <w:r>
        <w:rPr>
          <w:rFonts w:cs="Segoe UI"/>
          <w:szCs w:val="20"/>
        </w:rPr>
        <w:t>&lt;</w:t>
      </w:r>
      <w:r w:rsidR="00EB3A91">
        <w:rPr>
          <w:rFonts w:cs="Segoe UI"/>
          <w:szCs w:val="20"/>
        </w:rPr>
        <w:t xml:space="preserve">Wat gaat er gebeuren? Wat gaan de leerlingen doen of wordt er georganiseerd? Wat vraag je van de ouders? </w:t>
      </w:r>
      <w:r>
        <w:rPr>
          <w:rFonts w:cs="Segoe UI"/>
          <w:szCs w:val="20"/>
        </w:rPr>
        <w:t>&gt;</w:t>
      </w:r>
    </w:p>
    <w:p w:rsidR="00C1556C" w:rsidRDefault="00C1556C" w:rsidP="00C1556C">
      <w:pPr>
        <w:rPr>
          <w:rFonts w:cs="Segoe UI"/>
          <w:szCs w:val="20"/>
        </w:rPr>
      </w:pPr>
      <w:proofErr w:type="spellStart"/>
      <w:r>
        <w:rPr>
          <w:rFonts w:cs="Segoe UI"/>
          <w:szCs w:val="20"/>
        </w:rPr>
        <w:t>Lalalallalalal</w:t>
      </w:r>
      <w:proofErr w:type="spellEnd"/>
      <w:r>
        <w:rPr>
          <w:rFonts w:cs="Segoe UI"/>
          <w:szCs w:val="20"/>
        </w:rPr>
        <w:t xml:space="preserve"> </w:t>
      </w:r>
      <w:proofErr w:type="spellStart"/>
      <w:r>
        <w:rPr>
          <w:rFonts w:cs="Segoe UI"/>
          <w:szCs w:val="20"/>
        </w:rPr>
        <w:t>imsum</w:t>
      </w:r>
      <w:proofErr w:type="spellEnd"/>
      <w:r>
        <w:rPr>
          <w:rFonts w:cs="Segoe UI"/>
          <w:szCs w:val="20"/>
        </w:rPr>
        <w:t xml:space="preserve"> </w:t>
      </w:r>
      <w:proofErr w:type="spellStart"/>
      <w:r>
        <w:rPr>
          <w:rFonts w:cs="Segoe UI"/>
          <w:szCs w:val="20"/>
        </w:rPr>
        <w:t>tagdgdgdgadgadgdgdaadgdlghadlgjhie</w:t>
      </w:r>
      <w:proofErr w:type="spellEnd"/>
      <w:r>
        <w:rPr>
          <w:rFonts w:cs="Segoe UI"/>
          <w:szCs w:val="20"/>
        </w:rPr>
        <w:t xml:space="preserve"> </w:t>
      </w:r>
      <w:proofErr w:type="spellStart"/>
      <w:r>
        <w:rPr>
          <w:rFonts w:cs="Segoe UI"/>
          <w:szCs w:val="20"/>
        </w:rPr>
        <w:t>iiekskesj</w:t>
      </w:r>
      <w:proofErr w:type="spellEnd"/>
      <w:r>
        <w:rPr>
          <w:rFonts w:cs="Segoe UI"/>
          <w:szCs w:val="20"/>
        </w:rPr>
        <w:t xml:space="preserve"> </w:t>
      </w:r>
      <w:proofErr w:type="spellStart"/>
      <w:r>
        <w:rPr>
          <w:rFonts w:cs="Segoe UI"/>
          <w:szCs w:val="20"/>
        </w:rPr>
        <w:t>ime</w:t>
      </w:r>
      <w:proofErr w:type="spellEnd"/>
      <w:r>
        <w:rPr>
          <w:rFonts w:cs="Segoe UI"/>
          <w:szCs w:val="20"/>
        </w:rPr>
        <w:t xml:space="preserve"> </w:t>
      </w:r>
      <w:proofErr w:type="spellStart"/>
      <w:r>
        <w:rPr>
          <w:rFonts w:cs="Segoe UI"/>
          <w:szCs w:val="20"/>
        </w:rPr>
        <w:t>lcoatehm</w:t>
      </w:r>
      <w:proofErr w:type="spellEnd"/>
      <w:r>
        <w:rPr>
          <w:rFonts w:cs="Segoe UI"/>
          <w:szCs w:val="20"/>
        </w:rPr>
        <w:t xml:space="preserve"> </w:t>
      </w:r>
      <w:proofErr w:type="spellStart"/>
      <w:r>
        <w:rPr>
          <w:rFonts w:cs="Segoe UI"/>
          <w:szCs w:val="20"/>
        </w:rPr>
        <w:t>lojafajlahflafn</w:t>
      </w:r>
      <w:proofErr w:type="spellEnd"/>
      <w:r>
        <w:rPr>
          <w:rFonts w:cs="Segoe UI"/>
          <w:szCs w:val="20"/>
        </w:rPr>
        <w:t xml:space="preserve"> </w:t>
      </w:r>
      <w:proofErr w:type="spellStart"/>
      <w:r>
        <w:rPr>
          <w:rFonts w:cs="Segoe UI"/>
          <w:szCs w:val="20"/>
        </w:rPr>
        <w:t>ajfljfaljfkl</w:t>
      </w:r>
      <w:proofErr w:type="spellEnd"/>
      <w:r>
        <w:rPr>
          <w:rFonts w:cs="Segoe UI"/>
          <w:szCs w:val="20"/>
        </w:rPr>
        <w:t xml:space="preserve"> </w:t>
      </w:r>
      <w:proofErr w:type="spellStart"/>
      <w:r>
        <w:rPr>
          <w:rFonts w:cs="Segoe UI"/>
          <w:szCs w:val="20"/>
        </w:rPr>
        <w:t>lisjflafjlasfj</w:t>
      </w:r>
      <w:proofErr w:type="spellEnd"/>
      <w:r>
        <w:rPr>
          <w:rFonts w:cs="Segoe UI"/>
          <w:szCs w:val="20"/>
        </w:rPr>
        <w:t xml:space="preserve"> </w:t>
      </w:r>
      <w:proofErr w:type="spellStart"/>
      <w:r>
        <w:rPr>
          <w:rFonts w:cs="Segoe UI"/>
          <w:szCs w:val="20"/>
        </w:rPr>
        <w:t>laskjflafjlafj</w:t>
      </w:r>
      <w:proofErr w:type="spellEnd"/>
      <w:r>
        <w:rPr>
          <w:rFonts w:cs="Segoe UI"/>
          <w:szCs w:val="20"/>
        </w:rPr>
        <w:t xml:space="preserve"> </w:t>
      </w:r>
      <w:proofErr w:type="spellStart"/>
      <w:r>
        <w:rPr>
          <w:rFonts w:cs="Segoe UI"/>
          <w:szCs w:val="20"/>
        </w:rPr>
        <w:t>aksjfalfjlafj</w:t>
      </w:r>
      <w:proofErr w:type="spellEnd"/>
      <w:r>
        <w:rPr>
          <w:rFonts w:cs="Segoe UI"/>
          <w:szCs w:val="20"/>
        </w:rPr>
        <w:t xml:space="preserve"> </w:t>
      </w:r>
      <w:proofErr w:type="spellStart"/>
      <w:r>
        <w:rPr>
          <w:rFonts w:cs="Segoe UI"/>
          <w:szCs w:val="20"/>
        </w:rPr>
        <w:t>lakjsflasjflasfjk</w:t>
      </w:r>
      <w:proofErr w:type="spellEnd"/>
      <w:r>
        <w:rPr>
          <w:rFonts w:cs="Segoe UI"/>
          <w:szCs w:val="20"/>
        </w:rPr>
        <w:t xml:space="preserve"> </w:t>
      </w:r>
      <w:proofErr w:type="spellStart"/>
      <w:r>
        <w:rPr>
          <w:rFonts w:cs="Segoe UI"/>
          <w:szCs w:val="20"/>
        </w:rPr>
        <w:t>laksjflajflasfj</w:t>
      </w:r>
      <w:proofErr w:type="spellEnd"/>
      <w:r>
        <w:rPr>
          <w:rFonts w:cs="Segoe UI"/>
          <w:szCs w:val="20"/>
        </w:rPr>
        <w:t xml:space="preserve"> </w:t>
      </w:r>
      <w:proofErr w:type="spellStart"/>
      <w:r>
        <w:rPr>
          <w:rFonts w:cs="Segoe UI"/>
          <w:szCs w:val="20"/>
        </w:rPr>
        <w:t>lakjflajflafj</w:t>
      </w:r>
      <w:proofErr w:type="spellEnd"/>
      <w:r>
        <w:rPr>
          <w:rFonts w:cs="Segoe UI"/>
          <w:szCs w:val="20"/>
        </w:rPr>
        <w:t xml:space="preserve"> </w:t>
      </w:r>
      <w:proofErr w:type="spellStart"/>
      <w:r>
        <w:rPr>
          <w:rFonts w:cs="Segoe UI"/>
          <w:szCs w:val="20"/>
        </w:rPr>
        <w:t>lakjflajflaskfjl</w:t>
      </w:r>
      <w:proofErr w:type="spellEnd"/>
      <w:r>
        <w:rPr>
          <w:rFonts w:cs="Segoe UI"/>
          <w:szCs w:val="20"/>
        </w:rPr>
        <w:t xml:space="preserve"> </w:t>
      </w:r>
      <w:proofErr w:type="spellStart"/>
      <w:r>
        <w:rPr>
          <w:rFonts w:cs="Segoe UI"/>
          <w:szCs w:val="20"/>
        </w:rPr>
        <w:t>lakfjlajksf</w:t>
      </w:r>
      <w:proofErr w:type="spellEnd"/>
      <w:r>
        <w:rPr>
          <w:rFonts w:cs="Segoe UI"/>
          <w:szCs w:val="20"/>
        </w:rPr>
        <w:t xml:space="preserve">. </w:t>
      </w:r>
    </w:p>
    <w:p w:rsidR="00EA2509" w:rsidRDefault="00EA2509" w:rsidP="003D24C9">
      <w:pPr>
        <w:rPr>
          <w:rFonts w:cs="Segoe UI"/>
          <w:szCs w:val="20"/>
        </w:rPr>
      </w:pPr>
    </w:p>
    <w:p w:rsidR="00C1556C" w:rsidRPr="00C1556C" w:rsidRDefault="00EB3A91" w:rsidP="00C1556C">
      <w:pPr>
        <w:rPr>
          <w:rFonts w:ascii="SquareSlab711 Bd BT" w:hAnsi="SquareSlab711 Bd BT" w:cs="Segoe UI"/>
          <w:color w:val="7030A0"/>
          <w:sz w:val="36"/>
          <w:szCs w:val="20"/>
        </w:rPr>
      </w:pPr>
      <w:r>
        <w:rPr>
          <w:rFonts w:ascii="SquareSlab711 Bd BT" w:hAnsi="SquareSlab711 Bd BT" w:cs="Segoe UI"/>
          <w:color w:val="7030A0"/>
          <w:sz w:val="36"/>
          <w:szCs w:val="20"/>
        </w:rPr>
        <w:t>Meedoen?</w:t>
      </w:r>
      <w:bookmarkStart w:id="0" w:name="_GoBack"/>
      <w:bookmarkEnd w:id="0"/>
    </w:p>
    <w:p w:rsidR="00EA2509" w:rsidRDefault="00EA2509" w:rsidP="003D24C9">
      <w:pPr>
        <w:rPr>
          <w:rFonts w:cs="Segoe UI"/>
          <w:szCs w:val="20"/>
        </w:rPr>
      </w:pPr>
    </w:p>
    <w:p w:rsidR="00EB3A91" w:rsidRDefault="00EB3A91" w:rsidP="00C1556C">
      <w:pPr>
        <w:rPr>
          <w:rFonts w:cs="Segoe UI"/>
          <w:szCs w:val="20"/>
        </w:rPr>
      </w:pPr>
      <w:r>
        <w:rPr>
          <w:rFonts w:cs="Segoe UI"/>
          <w:szCs w:val="20"/>
        </w:rPr>
        <w:t>U kunt de school helpen door te doneren of mee te helpen alle materialen aan te brengen. Of misschien wilt u helpen bij het organiseren van de duurzaamheidsmarkt? &lt;toelichten wat ouders kunnen doen&gt;</w:t>
      </w:r>
    </w:p>
    <w:p w:rsidR="00C1556C" w:rsidRDefault="00EB3A91" w:rsidP="00EB3A91">
      <w:pPr>
        <w:rPr>
          <w:rFonts w:cs="Segoe UI"/>
          <w:szCs w:val="20"/>
        </w:rPr>
      </w:pPr>
      <w:r>
        <w:rPr>
          <w:rFonts w:cs="Segoe UI"/>
          <w:szCs w:val="20"/>
        </w:rPr>
        <w:t xml:space="preserve">Kijk op </w:t>
      </w:r>
      <w:hyperlink r:id="rId9" w:history="1">
        <w:r w:rsidRPr="00E103A3">
          <w:rPr>
            <w:rStyle w:val="Hyperlink"/>
            <w:rFonts w:cs="Segoe UI"/>
            <w:szCs w:val="20"/>
          </w:rPr>
          <w:t>www.xxxxxxx.nl</w:t>
        </w:r>
      </w:hyperlink>
      <w:r>
        <w:rPr>
          <w:rFonts w:cs="Segoe UI"/>
          <w:szCs w:val="20"/>
        </w:rPr>
        <w:t xml:space="preserve"> of informeer  bij &lt;naam leerkracht&gt;.  </w:t>
      </w:r>
    </w:p>
    <w:p w:rsidR="00C1556C" w:rsidRDefault="00C1556C" w:rsidP="003D24C9">
      <w:pPr>
        <w:rPr>
          <w:rFonts w:cs="Segoe UI"/>
          <w:szCs w:val="20"/>
        </w:rPr>
      </w:pPr>
    </w:p>
    <w:sectPr w:rsidR="00C1556C" w:rsidSect="00C1556C">
      <w:headerReference w:type="default" r:id="rId10"/>
      <w:footerReference w:type="even" r:id="rId11"/>
      <w:footerReference w:type="default" r:id="rId12"/>
      <w:pgSz w:w="11906" w:h="16838" w:code="9"/>
      <w:pgMar w:top="1985" w:right="1418" w:bottom="1418" w:left="1418" w:header="3"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09" w:rsidRPr="008630FF" w:rsidRDefault="00EA2509" w:rsidP="008630FF">
      <w:r>
        <w:separator/>
      </w:r>
    </w:p>
    <w:p w:rsidR="00EA2509" w:rsidRDefault="00EA2509"/>
  </w:endnote>
  <w:endnote w:type="continuationSeparator" w:id="0">
    <w:p w:rsidR="00EA2509" w:rsidRPr="008630FF" w:rsidRDefault="00EA2509" w:rsidP="008630FF">
      <w:r>
        <w:continuationSeparator/>
      </w:r>
    </w:p>
    <w:p w:rsidR="00EA2509" w:rsidRDefault="00EA2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quareSlab711 Bd BT">
    <w:panose1 w:val="020608060309060602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7E" w:rsidRPr="00AF1B0A" w:rsidRDefault="00B77E7E" w:rsidP="00C22020">
    <w:pPr>
      <w:pStyle w:val="SMEVoettekst"/>
    </w:pPr>
    <w:r>
      <w:fldChar w:fldCharType="begin"/>
    </w:r>
    <w:r>
      <w:instrText xml:space="preserve"> PAGE   \* MERGEFORMAT </w:instrText>
    </w:r>
    <w:r>
      <w:fldChar w:fldCharType="separate"/>
    </w:r>
    <w:r w:rsidR="00EB3A91">
      <w:rPr>
        <w:noProof/>
      </w:rPr>
      <w:t>2</w:t>
    </w:r>
    <w:r>
      <w:fldChar w:fldCharType="end"/>
    </w:r>
    <w:r>
      <w:tab/>
    </w:r>
    <w:r>
      <w:tab/>
      <w:t>© SME Advies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7E" w:rsidRPr="00EA2509" w:rsidRDefault="00B77E7E" w:rsidP="00EA2509">
    <w:pPr>
      <w:pStyle w:val="Voettekst"/>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09" w:rsidRPr="008630FF" w:rsidRDefault="00EA2509" w:rsidP="008630FF">
      <w:r>
        <w:separator/>
      </w:r>
    </w:p>
    <w:p w:rsidR="00EA2509" w:rsidRDefault="00EA2509"/>
  </w:footnote>
  <w:footnote w:type="continuationSeparator" w:id="0">
    <w:p w:rsidR="00EA2509" w:rsidRPr="008630FF" w:rsidRDefault="00EA2509" w:rsidP="008630FF">
      <w:r>
        <w:continuationSeparator/>
      </w:r>
    </w:p>
    <w:p w:rsidR="00EA2509" w:rsidRDefault="00EA2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09" w:rsidRDefault="00EA2509" w:rsidP="00EA2509">
    <w:pPr>
      <w:pStyle w:val="Koptekst"/>
      <w:ind w:left="-1418"/>
    </w:pPr>
    <w:r>
      <w:rPr>
        <w:noProof/>
        <w:lang w:eastAsia="nl-NL"/>
      </w:rPr>
      <w:drawing>
        <wp:inline distT="0" distB="0" distL="0" distR="0" wp14:anchorId="3090540E" wp14:editId="2BF579C6">
          <wp:extent cx="7580630" cy="934085"/>
          <wp:effectExtent l="0" t="0" r="1270" b="0"/>
          <wp:docPr id="1" name="Afbeelding 1" descr="F:\00 SME PROJECTEN TOTAAL\lopende projecten\130240 Doorontwikkeling Energieke Scholen ZH\Crowdfundmodule\Bovens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 SME PROJECTEN TOTAAL\lopende projecten\130240 Doorontwikkeling Energieke Scholen ZH\Crowdfundmodule\Bovenste ba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934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8EC1E06"/>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BE21438"/>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7F02184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ascii="Arial" w:hAnsi="Arial" w:hint="default"/>
        <w:b/>
        <w:i w:val="0"/>
        <w:sz w:val="26"/>
        <w:szCs w:val="26"/>
      </w:rPr>
    </w:lvl>
    <w:lvl w:ilvl="2">
      <w:start w:val="1"/>
      <w:numFmt w:val="decimal"/>
      <w:lvlText w:val="%1.%2.%3"/>
      <w:lvlJc w:val="left"/>
      <w:pPr>
        <w:tabs>
          <w:tab w:val="num" w:pos="0"/>
        </w:tabs>
        <w:ind w:left="0" w:firstLine="0"/>
      </w:pPr>
      <w:rPr>
        <w:rFonts w:ascii="Arial" w:hAnsi="Arial" w:hint="default"/>
        <w:b/>
        <w:i w:val="0"/>
        <w:sz w:val="20"/>
        <w:szCs w:val="20"/>
      </w:rPr>
    </w:lvl>
    <w:lvl w:ilvl="3">
      <w:start w:val="1"/>
      <w:numFmt w:val="upperRoman"/>
      <w:lvlText w:val="BIJLAGE  %4"/>
      <w:lvlJc w:val="left"/>
      <w:pPr>
        <w:tabs>
          <w:tab w:val="num" w:pos="0"/>
        </w:tabs>
        <w:ind w:left="0" w:firstLine="0"/>
      </w:pPr>
      <w:rPr>
        <w:rFonts w:ascii="Times New Roman" w:hAnsi="Times New Roman" w:hint="default"/>
        <w:b/>
        <w:i w:val="0"/>
        <w:sz w:val="28"/>
      </w:rPr>
    </w:lvl>
    <w:lvl w:ilvl="4">
      <w:start w:val="1"/>
      <w:numFmt w:val="decimal"/>
      <w:lvlText w:val="BIJLAGE  %4.%5"/>
      <w:lvlJc w:val="left"/>
      <w:pPr>
        <w:tabs>
          <w:tab w:val="num" w:pos="0"/>
        </w:tabs>
        <w:ind w:left="0" w:firstLine="0"/>
      </w:pPr>
      <w:rPr>
        <w:rFonts w:hint="default"/>
      </w:rPr>
    </w:lvl>
    <w:lvl w:ilvl="5">
      <w:start w:val="1"/>
      <w:numFmt w:val="decimal"/>
      <w:lvlText w:val="BIJLAGE  %4.%5.%6"/>
      <w:lvlJc w:val="left"/>
      <w:pPr>
        <w:tabs>
          <w:tab w:val="num" w:pos="0"/>
        </w:tabs>
        <w:ind w:left="0" w:firstLine="0"/>
      </w:pPr>
      <w:rPr>
        <w:rFonts w:hint="default"/>
      </w:rPr>
    </w:lvl>
    <w:lvl w:ilvl="6">
      <w:start w:val="1"/>
      <w:numFmt w:val="decimal"/>
      <w:lvlText w:val="BIJLAGE  %4.%5.%6.%7"/>
      <w:lvlJc w:val="left"/>
      <w:pPr>
        <w:tabs>
          <w:tab w:val="num" w:pos="0"/>
        </w:tabs>
        <w:ind w:left="0" w:firstLine="0"/>
      </w:pPr>
      <w:rPr>
        <w:rFonts w:hint="default"/>
      </w:rPr>
    </w:lvl>
    <w:lvl w:ilvl="7">
      <w:start w:val="1"/>
      <w:numFmt w:val="decimal"/>
      <w:lvlText w:val="BIJLAGE  %4.%5.%6.%7.%8"/>
      <w:lvlJc w:val="left"/>
      <w:pPr>
        <w:tabs>
          <w:tab w:val="num" w:pos="0"/>
        </w:tabs>
        <w:ind w:left="0" w:firstLine="0"/>
      </w:pPr>
      <w:rPr>
        <w:rFonts w:hint="default"/>
      </w:rPr>
    </w:lvl>
    <w:lvl w:ilvl="8">
      <w:start w:val="1"/>
      <w:numFmt w:val="decimal"/>
      <w:lvlText w:val="BIJLAGE  %4.%5.%6.%7.%8.%9"/>
      <w:lvlJc w:val="left"/>
      <w:pPr>
        <w:tabs>
          <w:tab w:val="num" w:pos="0"/>
        </w:tabs>
        <w:ind w:left="0" w:firstLine="0"/>
      </w:pPr>
      <w:rPr>
        <w:rFonts w:hint="default"/>
      </w:rPr>
    </w:lvl>
  </w:abstractNum>
  <w:abstractNum w:abstractNumId="3">
    <w:nsid w:val="03352FFE"/>
    <w:multiLevelType w:val="hybridMultilevel"/>
    <w:tmpl w:val="C84A5EBA"/>
    <w:lvl w:ilvl="0" w:tplc="BD54F802">
      <w:start w:val="1"/>
      <w:numFmt w:val="decimal"/>
      <w:lvlText w:val="%1."/>
      <w:lvlJc w:val="left"/>
      <w:pPr>
        <w:tabs>
          <w:tab w:val="num" w:pos="340"/>
        </w:tabs>
        <w:ind w:left="340" w:hanging="340"/>
      </w:pPr>
      <w:rPr>
        <w:rFonts w:ascii="Arial" w:hAnsi="Arial" w:hint="default"/>
        <w:b/>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E043AE9"/>
    <w:multiLevelType w:val="hybridMultilevel"/>
    <w:tmpl w:val="E878DEFE"/>
    <w:lvl w:ilvl="0" w:tplc="71100C9E">
      <w:start w:val="1"/>
      <w:numFmt w:val="decimal"/>
      <w:pStyle w:val="Nummering"/>
      <w:lvlText w:val="%1."/>
      <w:lvlJc w:val="left"/>
      <w:pPr>
        <w:ind w:left="360" w:hanging="360"/>
      </w:pPr>
      <w:rPr>
        <w:rFonts w:ascii="Segoe UI" w:hAnsi="Segoe UI" w:hint="default"/>
        <w:b w:val="0"/>
        <w:i w:val="0"/>
        <w:color w:val="auto"/>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ED7A4A"/>
    <w:multiLevelType w:val="hybridMultilevel"/>
    <w:tmpl w:val="A73AF684"/>
    <w:lvl w:ilvl="0" w:tplc="780E156E">
      <w:start w:val="1"/>
      <w:numFmt w:val="decimal"/>
      <w:lvlText w:val="%1."/>
      <w:lvlJc w:val="left"/>
      <w:pPr>
        <w:ind w:left="360" w:hanging="360"/>
      </w:pPr>
      <w:rPr>
        <w:rFonts w:ascii="Segoe UI" w:hAnsi="Segoe UI" w:hint="default"/>
        <w:b w:val="0"/>
        <w:i w:val="0"/>
        <w:caps w:val="0"/>
        <w:strike w:val="0"/>
        <w:dstrike w:val="0"/>
        <w:vanish w:val="0"/>
        <w:color w:val="365F91"/>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C0120C3"/>
    <w:multiLevelType w:val="hybridMultilevel"/>
    <w:tmpl w:val="34C6F77E"/>
    <w:lvl w:ilvl="0" w:tplc="920411D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5436C1F"/>
    <w:multiLevelType w:val="multilevel"/>
    <w:tmpl w:val="FBC0A5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00462F4"/>
    <w:multiLevelType w:val="hybridMultilevel"/>
    <w:tmpl w:val="E02C76B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594E59D1"/>
    <w:multiLevelType w:val="multilevel"/>
    <w:tmpl w:val="C0EE178A"/>
    <w:lvl w:ilvl="0">
      <w:start w:val="1"/>
      <w:numFmt w:val="decimal"/>
      <w:pStyle w:val="Kop1"/>
      <w:lvlText w:val="%1."/>
      <w:lvlJc w:val="left"/>
      <w:pPr>
        <w:ind w:left="360" w:hanging="360"/>
      </w:pPr>
      <w:rPr>
        <w:rFonts w:ascii="Segoe UI" w:hAnsi="Segoe UI" w:hint="default"/>
        <w:b w:val="0"/>
        <w:i w:val="0"/>
        <w:caps w:val="0"/>
        <w:strike w:val="0"/>
        <w:dstrike w:val="0"/>
        <w:vanish w:val="0"/>
        <w:color w:val="365F91"/>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ind w:left="576" w:hanging="576"/>
      </w:pPr>
      <w:rPr>
        <w:rFonts w:hint="default"/>
        <w:b w:val="0"/>
        <w:i w:val="0"/>
        <w:caps w:val="0"/>
        <w:strike w:val="0"/>
        <w:dstrike w:val="0"/>
        <w:vanish w:val="0"/>
        <w:color w:val="365F9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nsid w:val="5AE0186D"/>
    <w:multiLevelType w:val="hybridMultilevel"/>
    <w:tmpl w:val="CF80188E"/>
    <w:lvl w:ilvl="0" w:tplc="5C06BFA6">
      <w:start w:val="1"/>
      <w:numFmt w:val="bullet"/>
      <w:pStyle w:val="Opsomming"/>
      <w:lvlText w:val="-"/>
      <w:lvlJc w:val="left"/>
      <w:pPr>
        <w:ind w:left="360" w:hanging="360"/>
      </w:pPr>
      <w:rPr>
        <w:rFonts w:ascii="Segoe UI" w:hAnsi="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5A7BC0"/>
    <w:multiLevelType w:val="hybridMultilevel"/>
    <w:tmpl w:val="7F16EA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25E7AE2"/>
    <w:multiLevelType w:val="hybridMultilevel"/>
    <w:tmpl w:val="F17A5ED0"/>
    <w:lvl w:ilvl="0" w:tplc="8140ED64">
      <w:start w:val="1"/>
      <w:numFmt w:val="upperRoman"/>
      <w:pStyle w:val="Kop4"/>
      <w:lvlText w:val="BIJLAGE %1."/>
      <w:lvlJc w:val="left"/>
      <w:pPr>
        <w:ind w:left="720" w:hanging="360"/>
      </w:pPr>
      <w:rPr>
        <w:rFonts w:ascii="Segoe UI" w:hAnsi="Segoe UI" w:hint="default"/>
        <w:b w:val="0"/>
        <w:i w:val="0"/>
        <w:caps/>
        <w:strike w:val="0"/>
        <w:dstrike w:val="0"/>
        <w:vanish w:val="0"/>
        <w:color w:val="365F91"/>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99D7120"/>
    <w:multiLevelType w:val="hybridMultilevel"/>
    <w:tmpl w:val="B792D49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4"/>
  </w:num>
  <w:num w:numId="3">
    <w:abstractNumId w:val="5"/>
  </w:num>
  <w:num w:numId="4">
    <w:abstractNumId w:val="9"/>
  </w:num>
  <w:num w:numId="5">
    <w:abstractNumId w:val="7"/>
  </w:num>
  <w:num w:numId="6">
    <w:abstractNumId w:val="9"/>
    <w:lvlOverride w:ilvl="0">
      <w:lvl w:ilvl="0">
        <w:start w:val="1"/>
        <w:numFmt w:val="decimal"/>
        <w:pStyle w:val="Kop1"/>
        <w:lvlText w:val="%1."/>
        <w:lvlJc w:val="left"/>
        <w:pPr>
          <w:ind w:left="360" w:hanging="360"/>
        </w:pPr>
        <w:rPr>
          <w:rFonts w:ascii="Segoe UI" w:hAnsi="Segoe UI" w:hint="default"/>
          <w:b w:val="0"/>
          <w:i w:val="0"/>
          <w:caps w:val="0"/>
          <w:strike w:val="0"/>
          <w:dstrike w:val="0"/>
          <w:outline w:val="0"/>
          <w:shadow w:val="0"/>
          <w:emboss w:val="0"/>
          <w:imprint w:val="0"/>
          <w:vanish w:val="0"/>
          <w:color w:val="365F91"/>
          <w:sz w:val="40"/>
          <w:vertAlign w:val="baseline"/>
        </w:rPr>
      </w:lvl>
    </w:lvlOverride>
    <w:lvlOverride w:ilvl="1">
      <w:lvl w:ilvl="1">
        <w:start w:val="1"/>
        <w:numFmt w:val="decimal"/>
        <w:pStyle w:val="Kop2"/>
        <w:lvlText w:val="%1.%2"/>
        <w:lvlJc w:val="left"/>
        <w:pPr>
          <w:ind w:left="576" w:hanging="576"/>
        </w:pPr>
        <w:rPr>
          <w:rFonts w:hint="default"/>
          <w:b w:val="0"/>
          <w:i w:val="0"/>
          <w:caps w:val="0"/>
          <w:strike w:val="0"/>
          <w:dstrike w:val="0"/>
          <w:outline w:val="0"/>
          <w:shadow w:val="0"/>
          <w:emboss w:val="0"/>
          <w:imprint w:val="0"/>
          <w:vanish w:val="0"/>
          <w:color w:val="365F91"/>
          <w:sz w:val="26"/>
          <w:vertAlign w:val="baseline"/>
        </w:rPr>
      </w:lvl>
    </w:lvlOverride>
    <w:lvlOverride w:ilvl="2">
      <w:lvl w:ilvl="2">
        <w:start w:val="1"/>
        <w:numFmt w:val="decimal"/>
        <w:pStyle w:val="Kop3"/>
        <w:lvlText w:val="%1.%2.%3"/>
        <w:lvlJc w:val="left"/>
        <w:pPr>
          <w:ind w:left="720" w:hanging="720"/>
        </w:pPr>
        <w:rPr>
          <w:rFonts w:hint="default"/>
        </w:rPr>
      </w:lvl>
    </w:lvlOverride>
    <w:lvlOverride w:ilvl="3">
      <w:lvl w:ilvl="3">
        <w:start w:val="1"/>
        <w:numFmt w:val="upperRoman"/>
        <w:lvlText w:val="BIJLAGE %4"/>
        <w:lvlJc w:val="left"/>
        <w:pPr>
          <w:ind w:left="864" w:hanging="864"/>
        </w:pPr>
        <w:rPr>
          <w:rFonts w:ascii="Segoe UI" w:hAnsi="Segoe UI" w:hint="default"/>
          <w:b w:val="0"/>
          <w:i w:val="0"/>
          <w:caps/>
          <w:strike w:val="0"/>
          <w:dstrike w:val="0"/>
          <w:outline w:val="0"/>
          <w:shadow w:val="0"/>
          <w:emboss w:val="0"/>
          <w:imprint w:val="0"/>
          <w:vanish w:val="0"/>
          <w:color w:val="365F91"/>
          <w:sz w:val="40"/>
          <w:vertAlign w:val="baseline"/>
        </w:rPr>
      </w:lvl>
    </w:lvlOverride>
    <w:lvlOverride w:ilvl="4">
      <w:lvl w:ilvl="4">
        <w:start w:val="1"/>
        <w:numFmt w:val="decimal"/>
        <w:pStyle w:val="Kop5"/>
        <w:lvlText w:val="%1.%2.%3.%4.%5"/>
        <w:lvlJc w:val="left"/>
        <w:pPr>
          <w:ind w:left="1008" w:hanging="1008"/>
        </w:pPr>
        <w:rPr>
          <w:rFonts w:hint="default"/>
        </w:rPr>
      </w:lvl>
    </w:lvlOverride>
    <w:lvlOverride w:ilvl="5">
      <w:lvl w:ilvl="5">
        <w:start w:val="1"/>
        <w:numFmt w:val="decimal"/>
        <w:pStyle w:val="Kop6"/>
        <w:lvlText w:val="%1.%2.%3.%4.%5.%6"/>
        <w:lvlJc w:val="left"/>
        <w:pPr>
          <w:ind w:left="1152" w:hanging="1152"/>
        </w:pPr>
        <w:rPr>
          <w:rFonts w:hint="default"/>
        </w:rPr>
      </w:lvl>
    </w:lvlOverride>
    <w:lvlOverride w:ilvl="6">
      <w:lvl w:ilvl="6">
        <w:start w:val="1"/>
        <w:numFmt w:val="decimal"/>
        <w:pStyle w:val="Kop7"/>
        <w:lvlText w:val="%1.%2.%3.%4.%5.%6.%7"/>
        <w:lvlJc w:val="left"/>
        <w:pPr>
          <w:ind w:left="1296" w:hanging="1296"/>
        </w:pPr>
        <w:rPr>
          <w:rFonts w:hint="default"/>
        </w:rPr>
      </w:lvl>
    </w:lvlOverride>
    <w:lvlOverride w:ilvl="7">
      <w:lvl w:ilvl="7">
        <w:start w:val="1"/>
        <w:numFmt w:val="decimal"/>
        <w:pStyle w:val="Kop8"/>
        <w:lvlText w:val="%1.%2.%3.%4.%5.%6.%7.%8"/>
        <w:lvlJc w:val="left"/>
        <w:pPr>
          <w:ind w:left="1440" w:hanging="1440"/>
        </w:pPr>
        <w:rPr>
          <w:rFonts w:hint="default"/>
        </w:rPr>
      </w:lvl>
    </w:lvlOverride>
    <w:lvlOverride w:ilvl="8">
      <w:lvl w:ilvl="8">
        <w:start w:val="1"/>
        <w:numFmt w:val="decimal"/>
        <w:pStyle w:val="Kop9"/>
        <w:lvlText w:val="%1.%2.%3.%4.%5.%6.%7.%8.%9"/>
        <w:lvlJc w:val="left"/>
        <w:pPr>
          <w:ind w:left="1584" w:hanging="1584"/>
        </w:pPr>
        <w:rPr>
          <w:rFonts w:hint="default"/>
        </w:rPr>
      </w:lvl>
    </w:lvlOverride>
  </w:num>
  <w:num w:numId="7">
    <w:abstractNumId w:val="12"/>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num>
  <w:num w:numId="15">
    <w:abstractNumId w:val="4"/>
    <w:lvlOverride w:ilvl="0">
      <w:startOverride w:val="1"/>
    </w:lvlOverride>
  </w:num>
  <w:num w:numId="16">
    <w:abstractNumId w:val="1"/>
  </w:num>
  <w:num w:numId="17">
    <w:abstractNumId w:val="0"/>
  </w:num>
  <w:num w:numId="18">
    <w:abstractNumId w:val="11"/>
  </w:num>
  <w:num w:numId="19">
    <w:abstractNumId w:val="6"/>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4"/>
    <w:lvlOverride w:ilvl="0">
      <w:startOverride w:val="1"/>
    </w:lvlOverride>
  </w:num>
  <w:num w:numId="25">
    <w:abstractNumId w:val="4"/>
    <w:lvlOverride w:ilvl="0">
      <w:startOverride w:val="1"/>
    </w:lvlOverride>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attachedTemplate r:id="rId1"/>
  <w:stylePaneSortMethod w:val="0004"/>
  <w:documentProtection w:edit="readOnly" w:formatting="1" w:enforcement="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09"/>
    <w:rsid w:val="00024589"/>
    <w:rsid w:val="000632CE"/>
    <w:rsid w:val="0008172E"/>
    <w:rsid w:val="00084C5A"/>
    <w:rsid w:val="00092165"/>
    <w:rsid w:val="000B0465"/>
    <w:rsid w:val="000E474E"/>
    <w:rsid w:val="000F138C"/>
    <w:rsid w:val="00105015"/>
    <w:rsid w:val="00105909"/>
    <w:rsid w:val="00116546"/>
    <w:rsid w:val="001621C1"/>
    <w:rsid w:val="001755E2"/>
    <w:rsid w:val="001B7ADB"/>
    <w:rsid w:val="001C0984"/>
    <w:rsid w:val="001D219A"/>
    <w:rsid w:val="001F4702"/>
    <w:rsid w:val="00214353"/>
    <w:rsid w:val="00216A2F"/>
    <w:rsid w:val="00243C80"/>
    <w:rsid w:val="0027575E"/>
    <w:rsid w:val="002D1DA1"/>
    <w:rsid w:val="002D2354"/>
    <w:rsid w:val="002D2802"/>
    <w:rsid w:val="003010B6"/>
    <w:rsid w:val="0031729B"/>
    <w:rsid w:val="003646FB"/>
    <w:rsid w:val="003A0239"/>
    <w:rsid w:val="003D24C9"/>
    <w:rsid w:val="00415753"/>
    <w:rsid w:val="00427FF9"/>
    <w:rsid w:val="00474968"/>
    <w:rsid w:val="00484859"/>
    <w:rsid w:val="00522943"/>
    <w:rsid w:val="00547841"/>
    <w:rsid w:val="00561A27"/>
    <w:rsid w:val="0058597E"/>
    <w:rsid w:val="005D6A6E"/>
    <w:rsid w:val="00625268"/>
    <w:rsid w:val="00640BD3"/>
    <w:rsid w:val="00644B49"/>
    <w:rsid w:val="00653B8B"/>
    <w:rsid w:val="006706A8"/>
    <w:rsid w:val="006A6A6C"/>
    <w:rsid w:val="006B071E"/>
    <w:rsid w:val="006E5522"/>
    <w:rsid w:val="007371D6"/>
    <w:rsid w:val="00737D06"/>
    <w:rsid w:val="00740062"/>
    <w:rsid w:val="007719B4"/>
    <w:rsid w:val="00785081"/>
    <w:rsid w:val="007D572E"/>
    <w:rsid w:val="007F2C64"/>
    <w:rsid w:val="00807532"/>
    <w:rsid w:val="00823A5D"/>
    <w:rsid w:val="008630FF"/>
    <w:rsid w:val="008A2EB0"/>
    <w:rsid w:val="008A7A5F"/>
    <w:rsid w:val="008C1EFE"/>
    <w:rsid w:val="00905E60"/>
    <w:rsid w:val="00954F3A"/>
    <w:rsid w:val="00993072"/>
    <w:rsid w:val="00994CB2"/>
    <w:rsid w:val="00995633"/>
    <w:rsid w:val="009D2869"/>
    <w:rsid w:val="009E62CF"/>
    <w:rsid w:val="009F6FBB"/>
    <w:rsid w:val="00A031B1"/>
    <w:rsid w:val="00A26A19"/>
    <w:rsid w:val="00A45487"/>
    <w:rsid w:val="00A9458E"/>
    <w:rsid w:val="00AE0AFE"/>
    <w:rsid w:val="00AF1B0A"/>
    <w:rsid w:val="00B15F9F"/>
    <w:rsid w:val="00B22FF9"/>
    <w:rsid w:val="00B325EF"/>
    <w:rsid w:val="00B36B5F"/>
    <w:rsid w:val="00B446A5"/>
    <w:rsid w:val="00B453C0"/>
    <w:rsid w:val="00B52D19"/>
    <w:rsid w:val="00B54463"/>
    <w:rsid w:val="00B672DD"/>
    <w:rsid w:val="00B74C30"/>
    <w:rsid w:val="00B77E7E"/>
    <w:rsid w:val="00BB25FE"/>
    <w:rsid w:val="00BC3C4A"/>
    <w:rsid w:val="00BD609A"/>
    <w:rsid w:val="00BE5E39"/>
    <w:rsid w:val="00C0139B"/>
    <w:rsid w:val="00C1141D"/>
    <w:rsid w:val="00C1556C"/>
    <w:rsid w:val="00C22020"/>
    <w:rsid w:val="00C8013D"/>
    <w:rsid w:val="00C85084"/>
    <w:rsid w:val="00CE029A"/>
    <w:rsid w:val="00D115A3"/>
    <w:rsid w:val="00D12CE6"/>
    <w:rsid w:val="00D5453D"/>
    <w:rsid w:val="00D77F1A"/>
    <w:rsid w:val="00E52C83"/>
    <w:rsid w:val="00E85C64"/>
    <w:rsid w:val="00EA0228"/>
    <w:rsid w:val="00EA2509"/>
    <w:rsid w:val="00EA3102"/>
    <w:rsid w:val="00EB3278"/>
    <w:rsid w:val="00EB3A91"/>
    <w:rsid w:val="00ED7C2C"/>
    <w:rsid w:val="00EF5457"/>
    <w:rsid w:val="00F13F19"/>
    <w:rsid w:val="00F30DE4"/>
    <w:rsid w:val="00F47A11"/>
    <w:rsid w:val="00F77647"/>
    <w:rsid w:val="00F87ABE"/>
    <w:rsid w:val="00FB2D23"/>
    <w:rsid w:val="00FF0DA4"/>
    <w:rsid w:val="00FF7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Calibri" w:hAnsi="Segoe UI" w:cs="Times New Roman"/>
        <w:lang w:val="nl-NL"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lsdException w:name="heading 5" w:locked="0" w:uiPriority="9"/>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semiHidden="0" w:uiPriority="39" w:unhideWhenUsed="0"/>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locked="0" w:semiHidden="0" w:uiPriority="0" w:unhideWhenUsed="0" w:qFormat="1"/>
    <w:lsdException w:name="Default Paragraph Font" w:locked="0" w:uiPriority="1"/>
    <w:lsdException w:name="Subtitle" w:locked="0" w:semiHidden="0" w:uiPriority="0" w:unhideWhenUsed="0" w:qFormat="1"/>
    <w:lsdException w:name="Hyperlink" w:locked="0"/>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locked="0" w:uiPriority="39" w:qFormat="1"/>
  </w:latentStyles>
  <w:style w:type="paragraph" w:default="1" w:styleId="Standaard">
    <w:name w:val="Normal"/>
    <w:qFormat/>
    <w:rsid w:val="000F138C"/>
    <w:pPr>
      <w:spacing w:line="276" w:lineRule="auto"/>
    </w:pPr>
    <w:rPr>
      <w:szCs w:val="22"/>
      <w:lang w:eastAsia="en-US"/>
    </w:rPr>
  </w:style>
  <w:style w:type="paragraph" w:styleId="Kop1">
    <w:name w:val="heading 1"/>
    <w:basedOn w:val="Standaard"/>
    <w:next w:val="Standaard"/>
    <w:link w:val="Kop1Char"/>
    <w:qFormat/>
    <w:rsid w:val="00EF5457"/>
    <w:pPr>
      <w:keepNext/>
      <w:keepLines/>
      <w:pageBreakBefore/>
      <w:numPr>
        <w:numId w:val="4"/>
      </w:numPr>
      <w:pBdr>
        <w:top w:val="single" w:sz="4" w:space="1" w:color="auto"/>
      </w:pBdr>
      <w:spacing w:after="120"/>
      <w:ind w:left="397" w:hanging="397"/>
      <w:outlineLvl w:val="0"/>
    </w:pPr>
    <w:rPr>
      <w:rFonts w:eastAsia="Times New Roman"/>
      <w:bCs/>
      <w:caps/>
      <w:color w:val="365F91"/>
      <w:sz w:val="40"/>
      <w:szCs w:val="28"/>
    </w:rPr>
  </w:style>
  <w:style w:type="paragraph" w:styleId="Kop2">
    <w:name w:val="heading 2"/>
    <w:basedOn w:val="Standaard"/>
    <w:next w:val="Standaard"/>
    <w:link w:val="Kop2Char"/>
    <w:unhideWhenUsed/>
    <w:qFormat/>
    <w:rsid w:val="00644B49"/>
    <w:pPr>
      <w:keepNext/>
      <w:numPr>
        <w:ilvl w:val="1"/>
        <w:numId w:val="4"/>
      </w:numPr>
      <w:spacing w:before="240" w:after="120"/>
      <w:ind w:left="567" w:hanging="567"/>
      <w:outlineLvl w:val="1"/>
    </w:pPr>
    <w:rPr>
      <w:rFonts w:eastAsia="Times New Roman"/>
      <w:bCs/>
      <w:iCs/>
      <w:color w:val="365F91"/>
      <w:sz w:val="26"/>
      <w:szCs w:val="28"/>
    </w:rPr>
  </w:style>
  <w:style w:type="paragraph" w:styleId="Kop3">
    <w:name w:val="heading 3"/>
    <w:basedOn w:val="Standaard"/>
    <w:next w:val="Standaard"/>
    <w:link w:val="Kop3Char"/>
    <w:unhideWhenUsed/>
    <w:qFormat/>
    <w:rsid w:val="00644B49"/>
    <w:pPr>
      <w:keepNext/>
      <w:numPr>
        <w:ilvl w:val="2"/>
        <w:numId w:val="4"/>
      </w:numPr>
      <w:spacing w:before="240" w:after="120"/>
      <w:ind w:left="567" w:hanging="567"/>
      <w:outlineLvl w:val="2"/>
    </w:pPr>
    <w:rPr>
      <w:rFonts w:eastAsia="Times New Roman"/>
      <w:bCs/>
      <w:color w:val="365F91"/>
      <w:sz w:val="24"/>
      <w:szCs w:val="26"/>
    </w:rPr>
  </w:style>
  <w:style w:type="paragraph" w:styleId="Kop4">
    <w:name w:val="heading 4"/>
    <w:basedOn w:val="Standaard"/>
    <w:next w:val="Standaard"/>
    <w:link w:val="Kop4Char"/>
    <w:unhideWhenUsed/>
    <w:rsid w:val="00807532"/>
    <w:pPr>
      <w:keepNext/>
      <w:keepLines/>
      <w:pageBreakBefore/>
      <w:numPr>
        <w:numId w:val="7"/>
      </w:numPr>
      <w:pBdr>
        <w:top w:val="single" w:sz="4" w:space="1" w:color="auto"/>
      </w:pBdr>
      <w:spacing w:after="120"/>
      <w:ind w:left="397" w:hanging="397"/>
      <w:outlineLvl w:val="3"/>
    </w:pPr>
    <w:rPr>
      <w:rFonts w:eastAsia="Times New Roman"/>
      <w:bCs/>
      <w:caps/>
      <w:color w:val="365F91"/>
      <w:sz w:val="40"/>
      <w:szCs w:val="28"/>
    </w:rPr>
  </w:style>
  <w:style w:type="paragraph" w:styleId="Kop5">
    <w:name w:val="heading 5"/>
    <w:basedOn w:val="Standaard"/>
    <w:next w:val="Standaard"/>
    <w:link w:val="Kop5Char"/>
    <w:uiPriority w:val="9"/>
    <w:semiHidden/>
    <w:locked/>
    <w:rsid w:val="00EF5457"/>
    <w:pPr>
      <w:numPr>
        <w:ilvl w:val="4"/>
        <w:numId w:val="4"/>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uiPriority w:val="9"/>
    <w:semiHidden/>
    <w:unhideWhenUsed/>
    <w:qFormat/>
    <w:locked/>
    <w:rsid w:val="00EF5457"/>
    <w:pPr>
      <w:numPr>
        <w:ilvl w:val="5"/>
        <w:numId w:val="4"/>
      </w:numPr>
      <w:spacing w:before="240" w:after="60"/>
      <w:outlineLvl w:val="5"/>
    </w:pPr>
    <w:rPr>
      <w:rFonts w:ascii="Calibri" w:eastAsia="Times New Roman" w:hAnsi="Calibri"/>
      <w:b/>
      <w:bCs/>
      <w:sz w:val="22"/>
    </w:rPr>
  </w:style>
  <w:style w:type="paragraph" w:styleId="Kop7">
    <w:name w:val="heading 7"/>
    <w:basedOn w:val="Standaard"/>
    <w:next w:val="Standaard"/>
    <w:link w:val="Kop7Char"/>
    <w:uiPriority w:val="9"/>
    <w:semiHidden/>
    <w:unhideWhenUsed/>
    <w:qFormat/>
    <w:locked/>
    <w:rsid w:val="00EF5457"/>
    <w:pPr>
      <w:numPr>
        <w:ilvl w:val="6"/>
        <w:numId w:val="4"/>
      </w:numPr>
      <w:spacing w:before="240" w:after="60"/>
      <w:outlineLvl w:val="6"/>
    </w:pPr>
    <w:rPr>
      <w:rFonts w:ascii="Calibri" w:eastAsia="Times New Roman" w:hAnsi="Calibri"/>
      <w:sz w:val="24"/>
      <w:szCs w:val="24"/>
    </w:rPr>
  </w:style>
  <w:style w:type="paragraph" w:styleId="Kop8">
    <w:name w:val="heading 8"/>
    <w:basedOn w:val="Standaard"/>
    <w:next w:val="Standaard"/>
    <w:link w:val="Kop8Char"/>
    <w:uiPriority w:val="9"/>
    <w:semiHidden/>
    <w:unhideWhenUsed/>
    <w:qFormat/>
    <w:locked/>
    <w:rsid w:val="00EF5457"/>
    <w:pPr>
      <w:numPr>
        <w:ilvl w:val="7"/>
        <w:numId w:val="4"/>
      </w:numPr>
      <w:spacing w:before="240" w:after="60"/>
      <w:outlineLvl w:val="7"/>
    </w:pPr>
    <w:rPr>
      <w:rFonts w:ascii="Calibri" w:eastAsia="Times New Roman" w:hAnsi="Calibri"/>
      <w:i/>
      <w:iCs/>
      <w:sz w:val="24"/>
      <w:szCs w:val="24"/>
    </w:rPr>
  </w:style>
  <w:style w:type="paragraph" w:styleId="Kop9">
    <w:name w:val="heading 9"/>
    <w:basedOn w:val="Standaard"/>
    <w:next w:val="Standaard"/>
    <w:link w:val="Kop9Char"/>
    <w:uiPriority w:val="9"/>
    <w:semiHidden/>
    <w:unhideWhenUsed/>
    <w:qFormat/>
    <w:locked/>
    <w:rsid w:val="00EF5457"/>
    <w:pPr>
      <w:numPr>
        <w:ilvl w:val="8"/>
        <w:numId w:val="4"/>
      </w:numPr>
      <w:spacing w:before="240" w:after="60"/>
      <w:outlineLvl w:val="8"/>
    </w:pPr>
    <w:rPr>
      <w:rFonts w:ascii="Cambria" w:eastAsia="Times New Roman" w:hAnsi="Cambri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
    <w:semiHidden/>
    <w:qFormat/>
    <w:rsid w:val="00954F3A"/>
    <w:pPr>
      <w:spacing w:before="240" w:after="60" w:line="240" w:lineRule="auto"/>
      <w:jc w:val="center"/>
      <w:outlineLvl w:val="0"/>
    </w:pPr>
    <w:rPr>
      <w:rFonts w:eastAsia="Times New Roman"/>
      <w:b/>
      <w:color w:val="365F91"/>
      <w:kern w:val="28"/>
      <w:sz w:val="32"/>
      <w:szCs w:val="20"/>
      <w:lang w:eastAsia="nl-NL"/>
    </w:rPr>
  </w:style>
  <w:style w:type="character" w:customStyle="1" w:styleId="TitelChar">
    <w:name w:val="Titel Char"/>
    <w:basedOn w:val="Standaardalinea-lettertype"/>
    <w:link w:val="Titel"/>
    <w:uiPriority w:val="1"/>
    <w:semiHidden/>
    <w:rsid w:val="00B453C0"/>
    <w:rPr>
      <w:rFonts w:ascii="Segoe UI" w:eastAsia="Times New Roman" w:hAnsi="Segoe UI"/>
      <w:b/>
      <w:color w:val="365F91"/>
      <w:kern w:val="28"/>
      <w:sz w:val="32"/>
    </w:rPr>
  </w:style>
  <w:style w:type="paragraph" w:customStyle="1" w:styleId="Subtitel">
    <w:name w:val="Subtitel"/>
    <w:basedOn w:val="Standaard"/>
    <w:link w:val="SubtitelChar"/>
    <w:uiPriority w:val="1"/>
    <w:semiHidden/>
    <w:qFormat/>
    <w:locked/>
    <w:rsid w:val="00954F3A"/>
    <w:pPr>
      <w:spacing w:after="60" w:line="240" w:lineRule="auto"/>
      <w:jc w:val="center"/>
      <w:outlineLvl w:val="1"/>
    </w:pPr>
    <w:rPr>
      <w:rFonts w:eastAsia="Times New Roman"/>
      <w:i/>
      <w:color w:val="365F91"/>
      <w:sz w:val="28"/>
      <w:szCs w:val="20"/>
      <w:lang w:eastAsia="nl-NL"/>
    </w:rPr>
  </w:style>
  <w:style w:type="character" w:customStyle="1" w:styleId="SubtitelChar">
    <w:name w:val="Subtitel Char"/>
    <w:basedOn w:val="Standaardalinea-lettertype"/>
    <w:link w:val="Subtitel"/>
    <w:uiPriority w:val="1"/>
    <w:semiHidden/>
    <w:rsid w:val="00BE5E39"/>
    <w:rPr>
      <w:rFonts w:ascii="Segoe UI" w:eastAsia="Times New Roman" w:hAnsi="Segoe UI"/>
      <w:i/>
      <w:color w:val="365F91"/>
      <w:sz w:val="28"/>
    </w:rPr>
  </w:style>
  <w:style w:type="character" w:customStyle="1" w:styleId="Kop1Char">
    <w:name w:val="Kop 1 Char"/>
    <w:basedOn w:val="Standaardalinea-lettertype"/>
    <w:link w:val="Kop1"/>
    <w:rsid w:val="0008172E"/>
    <w:rPr>
      <w:rFonts w:ascii="Segoe UI" w:eastAsia="Times New Roman" w:hAnsi="Segoe UI"/>
      <w:bCs/>
      <w:caps/>
      <w:color w:val="365F91"/>
      <w:sz w:val="40"/>
      <w:szCs w:val="28"/>
      <w:lang w:eastAsia="en-US"/>
    </w:rPr>
  </w:style>
  <w:style w:type="paragraph" w:styleId="Kopvaninhoudsopgave">
    <w:name w:val="TOC Heading"/>
    <w:basedOn w:val="Kop1"/>
    <w:next w:val="Standaard"/>
    <w:uiPriority w:val="39"/>
    <w:semiHidden/>
    <w:unhideWhenUsed/>
    <w:qFormat/>
    <w:locked/>
    <w:rsid w:val="00F13F19"/>
    <w:pPr>
      <w:outlineLvl w:val="9"/>
    </w:pPr>
  </w:style>
  <w:style w:type="paragraph" w:styleId="Inhopg1">
    <w:name w:val="toc 1"/>
    <w:basedOn w:val="Standaard"/>
    <w:next w:val="Standaard"/>
    <w:autoRedefine/>
    <w:uiPriority w:val="39"/>
    <w:rsid w:val="00E52C83"/>
    <w:pPr>
      <w:tabs>
        <w:tab w:val="right" w:pos="9060"/>
      </w:tabs>
      <w:spacing w:after="100"/>
      <w:ind w:left="1134" w:hanging="1134"/>
    </w:pPr>
  </w:style>
  <w:style w:type="paragraph" w:styleId="Inhopg2">
    <w:name w:val="toc 2"/>
    <w:basedOn w:val="Standaard"/>
    <w:next w:val="Standaard"/>
    <w:autoRedefine/>
    <w:uiPriority w:val="39"/>
    <w:rsid w:val="003010B6"/>
    <w:pPr>
      <w:tabs>
        <w:tab w:val="left" w:pos="709"/>
        <w:tab w:val="right" w:pos="9060"/>
      </w:tabs>
      <w:spacing w:after="100"/>
      <w:ind w:left="220"/>
    </w:pPr>
    <w:rPr>
      <w:noProof/>
      <w:sz w:val="18"/>
    </w:rPr>
  </w:style>
  <w:style w:type="character" w:styleId="Hyperlink">
    <w:name w:val="Hyperlink"/>
    <w:basedOn w:val="Standaardalinea-lettertype"/>
    <w:unhideWhenUsed/>
    <w:rsid w:val="00B325EF"/>
    <w:rPr>
      <w:rFonts w:ascii="Segoe UI" w:hAnsi="Segoe UI"/>
      <w:dstrike w:val="0"/>
      <w:color w:val="auto"/>
      <w:sz w:val="20"/>
      <w:u w:val="single"/>
      <w:vertAlign w:val="baseline"/>
    </w:rPr>
  </w:style>
  <w:style w:type="paragraph" w:styleId="Ballontekst">
    <w:name w:val="Balloon Text"/>
    <w:basedOn w:val="Standaard"/>
    <w:link w:val="BallontekstChar"/>
    <w:uiPriority w:val="99"/>
    <w:semiHidden/>
    <w:unhideWhenUsed/>
    <w:locked/>
    <w:rsid w:val="00F13F1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F19"/>
    <w:rPr>
      <w:rFonts w:ascii="Tahoma" w:hAnsi="Tahoma" w:cs="Tahoma"/>
      <w:sz w:val="16"/>
      <w:szCs w:val="16"/>
    </w:rPr>
  </w:style>
  <w:style w:type="table" w:styleId="Tabelraster">
    <w:name w:val="Table Grid"/>
    <w:basedOn w:val="Standaardtabel"/>
    <w:uiPriority w:val="59"/>
    <w:locked/>
    <w:rsid w:val="00F13F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elopsomming">
    <w:name w:val="Tabelopsomming"/>
    <w:basedOn w:val="Opsomming"/>
    <w:rsid w:val="00B54463"/>
    <w:pPr>
      <w:ind w:left="170" w:hanging="170"/>
    </w:pPr>
  </w:style>
  <w:style w:type="paragraph" w:styleId="Voetnoottekst">
    <w:name w:val="footnote text"/>
    <w:basedOn w:val="Standaard"/>
    <w:link w:val="VoetnoottekstChar"/>
    <w:uiPriority w:val="99"/>
    <w:semiHidden/>
    <w:unhideWhenUsed/>
    <w:locked/>
    <w:rsid w:val="00F13F19"/>
    <w:pPr>
      <w:spacing w:line="240" w:lineRule="auto"/>
    </w:pPr>
    <w:rPr>
      <w:szCs w:val="20"/>
    </w:rPr>
  </w:style>
  <w:style w:type="character" w:customStyle="1" w:styleId="VoetnoottekstChar">
    <w:name w:val="Voetnoottekst Char"/>
    <w:basedOn w:val="Standaardalinea-lettertype"/>
    <w:link w:val="Voetnoottekst"/>
    <w:uiPriority w:val="99"/>
    <w:semiHidden/>
    <w:rsid w:val="00F13F19"/>
    <w:rPr>
      <w:sz w:val="20"/>
      <w:szCs w:val="20"/>
    </w:rPr>
  </w:style>
  <w:style w:type="character" w:styleId="Voetnootmarkering">
    <w:name w:val="footnote reference"/>
    <w:basedOn w:val="Standaardalinea-lettertype"/>
    <w:uiPriority w:val="99"/>
    <w:semiHidden/>
    <w:unhideWhenUsed/>
    <w:locked/>
    <w:rsid w:val="00F13F19"/>
    <w:rPr>
      <w:vertAlign w:val="superscript"/>
    </w:rPr>
  </w:style>
  <w:style w:type="paragraph" w:customStyle="1" w:styleId="Voorbladtekst">
    <w:name w:val="Voorbladtekst"/>
    <w:basedOn w:val="Standaard"/>
    <w:next w:val="Kop1"/>
    <w:autoRedefine/>
    <w:uiPriority w:val="1"/>
    <w:semiHidden/>
    <w:qFormat/>
    <w:rsid w:val="00AF1B0A"/>
    <w:rPr>
      <w:rFonts w:cs="Segoe UI"/>
    </w:rPr>
  </w:style>
  <w:style w:type="paragraph" w:styleId="Koptekst">
    <w:name w:val="header"/>
    <w:basedOn w:val="Standaard"/>
    <w:link w:val="KoptekstChar"/>
    <w:uiPriority w:val="99"/>
    <w:unhideWhenUsed/>
    <w:locked/>
    <w:rsid w:val="00AF1B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F1B0A"/>
  </w:style>
  <w:style w:type="paragraph" w:styleId="Voettekst">
    <w:name w:val="footer"/>
    <w:basedOn w:val="Standaard"/>
    <w:link w:val="VoettekstChar"/>
    <w:uiPriority w:val="99"/>
    <w:unhideWhenUsed/>
    <w:locked/>
    <w:rsid w:val="00AF1B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1B0A"/>
  </w:style>
  <w:style w:type="paragraph" w:customStyle="1" w:styleId="SMEVoettekst">
    <w:name w:val="SME Voettekst"/>
    <w:basedOn w:val="Standaard"/>
    <w:uiPriority w:val="1"/>
    <w:semiHidden/>
    <w:qFormat/>
    <w:rsid w:val="00C22020"/>
    <w:pPr>
      <w:pBdr>
        <w:top w:val="single" w:sz="4" w:space="1" w:color="auto"/>
      </w:pBdr>
      <w:tabs>
        <w:tab w:val="left" w:pos="0"/>
        <w:tab w:val="center" w:pos="4536"/>
        <w:tab w:val="right" w:pos="9072"/>
      </w:tabs>
    </w:pPr>
    <w:rPr>
      <w:sz w:val="18"/>
    </w:rPr>
  </w:style>
  <w:style w:type="paragraph" w:customStyle="1" w:styleId="Algemenevoorwaarden">
    <w:name w:val="Algemene voorwaarden"/>
    <w:basedOn w:val="Standaard"/>
    <w:uiPriority w:val="1"/>
    <w:semiHidden/>
    <w:qFormat/>
    <w:locked/>
    <w:rsid w:val="00B52D19"/>
    <w:rPr>
      <w:rFonts w:cs="Segoe UI"/>
      <w:sz w:val="18"/>
    </w:rPr>
  </w:style>
  <w:style w:type="paragraph" w:customStyle="1" w:styleId="Vet">
    <w:name w:val="Vet"/>
    <w:basedOn w:val="Standaard"/>
    <w:next w:val="Standaard"/>
    <w:rsid w:val="006706A8"/>
    <w:rPr>
      <w:b/>
    </w:rPr>
  </w:style>
  <w:style w:type="paragraph" w:customStyle="1" w:styleId="Cursief">
    <w:name w:val="Cursief"/>
    <w:basedOn w:val="Standaard"/>
    <w:next w:val="Standaard"/>
    <w:rsid w:val="006706A8"/>
    <w:rPr>
      <w:i/>
    </w:rPr>
  </w:style>
  <w:style w:type="paragraph" w:customStyle="1" w:styleId="Onderstreept">
    <w:name w:val="Onderstreept"/>
    <w:basedOn w:val="Standaard"/>
    <w:next w:val="Standaard"/>
    <w:rsid w:val="007F2C64"/>
    <w:rPr>
      <w:u w:val="single"/>
    </w:rPr>
  </w:style>
  <w:style w:type="paragraph" w:customStyle="1" w:styleId="Figuur-entabeltekst">
    <w:name w:val="Figuur- en tabeltekst"/>
    <w:basedOn w:val="Standaard"/>
    <w:next w:val="Standaard"/>
    <w:rsid w:val="007F2C64"/>
    <w:rPr>
      <w:i/>
      <w:sz w:val="18"/>
    </w:rPr>
  </w:style>
  <w:style w:type="paragraph" w:customStyle="1" w:styleId="Opsomming">
    <w:name w:val="Opsomming"/>
    <w:basedOn w:val="Standaard"/>
    <w:qFormat/>
    <w:rsid w:val="00EA0228"/>
    <w:pPr>
      <w:numPr>
        <w:numId w:val="1"/>
      </w:numPr>
    </w:pPr>
  </w:style>
  <w:style w:type="paragraph" w:customStyle="1" w:styleId="Nummering">
    <w:name w:val="Nummering"/>
    <w:basedOn w:val="Standaard"/>
    <w:rsid w:val="00995633"/>
    <w:pPr>
      <w:numPr>
        <w:numId w:val="14"/>
      </w:numPr>
    </w:pPr>
  </w:style>
  <w:style w:type="paragraph" w:customStyle="1" w:styleId="Voetnoot">
    <w:name w:val="Voetnoot"/>
    <w:basedOn w:val="Voetnoottekst"/>
    <w:next w:val="Voetnoottekst"/>
    <w:rsid w:val="00B325EF"/>
    <w:rPr>
      <w:sz w:val="18"/>
    </w:rPr>
  </w:style>
  <w:style w:type="character" w:customStyle="1" w:styleId="Kop2Char">
    <w:name w:val="Kop 2 Char"/>
    <w:basedOn w:val="Standaardalinea-lettertype"/>
    <w:link w:val="Kop2"/>
    <w:rsid w:val="0008172E"/>
    <w:rPr>
      <w:rFonts w:ascii="Segoe UI" w:eastAsia="Times New Roman" w:hAnsi="Segoe UI"/>
      <w:bCs/>
      <w:iCs/>
      <w:color w:val="365F91"/>
      <w:sz w:val="26"/>
      <w:szCs w:val="28"/>
      <w:lang w:eastAsia="en-US"/>
    </w:rPr>
  </w:style>
  <w:style w:type="character" w:customStyle="1" w:styleId="Kop3Char">
    <w:name w:val="Kop 3 Char"/>
    <w:basedOn w:val="Standaardalinea-lettertype"/>
    <w:link w:val="Kop3"/>
    <w:rsid w:val="0008172E"/>
    <w:rPr>
      <w:rFonts w:ascii="Segoe UI" w:eastAsia="Times New Roman" w:hAnsi="Segoe UI"/>
      <w:bCs/>
      <w:color w:val="365F91"/>
      <w:sz w:val="24"/>
      <w:szCs w:val="26"/>
      <w:lang w:eastAsia="en-US"/>
    </w:rPr>
  </w:style>
  <w:style w:type="character" w:customStyle="1" w:styleId="Kop4Char">
    <w:name w:val="Kop 4 Char"/>
    <w:basedOn w:val="Standaardalinea-lettertype"/>
    <w:link w:val="Kop4"/>
    <w:rsid w:val="0008172E"/>
    <w:rPr>
      <w:rFonts w:ascii="Segoe UI" w:eastAsia="Times New Roman" w:hAnsi="Segoe UI"/>
      <w:bCs/>
      <w:caps/>
      <w:color w:val="365F91"/>
      <w:sz w:val="40"/>
      <w:szCs w:val="28"/>
      <w:lang w:eastAsia="en-US"/>
    </w:rPr>
  </w:style>
  <w:style w:type="character" w:customStyle="1" w:styleId="Kop5Char">
    <w:name w:val="Kop 5 Char"/>
    <w:basedOn w:val="Standaardalinea-lettertype"/>
    <w:link w:val="Kop5"/>
    <w:uiPriority w:val="9"/>
    <w:semiHidden/>
    <w:rsid w:val="0008172E"/>
    <w:rPr>
      <w:rFonts w:eastAsia="Times New Roman"/>
      <w:b/>
      <w:bCs/>
      <w:i/>
      <w:iCs/>
      <w:sz w:val="26"/>
      <w:szCs w:val="26"/>
      <w:lang w:eastAsia="en-US"/>
    </w:rPr>
  </w:style>
  <w:style w:type="character" w:customStyle="1" w:styleId="Kop6Char">
    <w:name w:val="Kop 6 Char"/>
    <w:basedOn w:val="Standaardalinea-lettertype"/>
    <w:link w:val="Kop6"/>
    <w:uiPriority w:val="9"/>
    <w:semiHidden/>
    <w:rsid w:val="00EF5457"/>
    <w:rPr>
      <w:rFonts w:ascii="Calibri" w:eastAsia="Times New Roman" w:hAnsi="Calibri" w:cs="Times New Roman"/>
      <w:b/>
      <w:bCs/>
      <w:sz w:val="22"/>
      <w:szCs w:val="22"/>
      <w:lang w:eastAsia="en-US"/>
    </w:rPr>
  </w:style>
  <w:style w:type="character" w:customStyle="1" w:styleId="Kop7Char">
    <w:name w:val="Kop 7 Char"/>
    <w:basedOn w:val="Standaardalinea-lettertype"/>
    <w:link w:val="Kop7"/>
    <w:uiPriority w:val="9"/>
    <w:semiHidden/>
    <w:rsid w:val="00EF5457"/>
    <w:rPr>
      <w:rFonts w:ascii="Calibri" w:eastAsia="Times New Roman" w:hAnsi="Calibri" w:cs="Times New Roman"/>
      <w:sz w:val="24"/>
      <w:szCs w:val="24"/>
      <w:lang w:eastAsia="en-US"/>
    </w:rPr>
  </w:style>
  <w:style w:type="character" w:customStyle="1" w:styleId="Kop8Char">
    <w:name w:val="Kop 8 Char"/>
    <w:basedOn w:val="Standaardalinea-lettertype"/>
    <w:link w:val="Kop8"/>
    <w:uiPriority w:val="9"/>
    <w:semiHidden/>
    <w:rsid w:val="00EF5457"/>
    <w:rPr>
      <w:rFonts w:ascii="Calibri" w:eastAsia="Times New Roman" w:hAnsi="Calibri" w:cs="Times New Roman"/>
      <w:i/>
      <w:iCs/>
      <w:sz w:val="24"/>
      <w:szCs w:val="24"/>
      <w:lang w:eastAsia="en-US"/>
    </w:rPr>
  </w:style>
  <w:style w:type="character" w:customStyle="1" w:styleId="Kop9Char">
    <w:name w:val="Kop 9 Char"/>
    <w:basedOn w:val="Standaardalinea-lettertype"/>
    <w:link w:val="Kop9"/>
    <w:uiPriority w:val="9"/>
    <w:semiHidden/>
    <w:rsid w:val="00EF5457"/>
    <w:rPr>
      <w:rFonts w:ascii="Cambria" w:eastAsia="Times New Roman" w:hAnsi="Cambria" w:cs="Times New Roman"/>
      <w:sz w:val="22"/>
      <w:szCs w:val="22"/>
      <w:lang w:eastAsia="en-US"/>
    </w:rPr>
  </w:style>
  <w:style w:type="paragraph" w:customStyle="1" w:styleId="Inhoudkop">
    <w:name w:val="Inhoudkop"/>
    <w:basedOn w:val="Kop1"/>
    <w:next w:val="Standaard"/>
    <w:uiPriority w:val="1"/>
    <w:semiHidden/>
    <w:qFormat/>
    <w:rsid w:val="00644B49"/>
    <w:pPr>
      <w:numPr>
        <w:numId w:val="0"/>
      </w:numPr>
    </w:pPr>
  </w:style>
  <w:style w:type="paragraph" w:styleId="Inhopg3">
    <w:name w:val="toc 3"/>
    <w:basedOn w:val="Standaard"/>
    <w:next w:val="Standaard"/>
    <w:autoRedefine/>
    <w:uiPriority w:val="1"/>
    <w:semiHidden/>
    <w:rsid w:val="002D2354"/>
    <w:pPr>
      <w:ind w:left="400"/>
    </w:pPr>
  </w:style>
  <w:style w:type="paragraph" w:customStyle="1" w:styleId="Tabelkop">
    <w:name w:val="Tabelkop"/>
    <w:basedOn w:val="Standaard"/>
    <w:rsid w:val="00FF0DA4"/>
    <w:pPr>
      <w:pBdr>
        <w:left w:val="single" w:sz="36" w:space="0" w:color="E0EAF4"/>
        <w:right w:val="single" w:sz="36" w:space="0" w:color="E0EAF4"/>
      </w:pBdr>
      <w:shd w:val="solid" w:color="E0EAF4" w:fill="E0EAF4"/>
    </w:pPr>
    <w:rPr>
      <w:b/>
    </w:rPr>
  </w:style>
  <w:style w:type="paragraph" w:customStyle="1" w:styleId="Tabelarceren">
    <w:name w:val="Tabel arceren"/>
    <w:basedOn w:val="Standaard"/>
    <w:rsid w:val="00FF0DA4"/>
    <w:pPr>
      <w:pBdr>
        <w:left w:val="single" w:sz="48" w:space="0" w:color="365F91"/>
        <w:right w:val="single" w:sz="48" w:space="0" w:color="365F91"/>
      </w:pBdr>
      <w:shd w:val="solid" w:color="365F91" w:fill="auto"/>
    </w:pPr>
  </w:style>
  <w:style w:type="paragraph" w:customStyle="1" w:styleId="OpmaakprofielCentreren">
    <w:name w:val="Opmaakprofiel Centreren"/>
    <w:basedOn w:val="Standaard"/>
    <w:rsid w:val="001D219A"/>
    <w:pPr>
      <w:spacing w:before="240" w:after="120" w:line="240" w:lineRule="auto"/>
      <w:ind w:left="1701"/>
    </w:pPr>
    <w:rPr>
      <w:rFonts w:ascii="Arial" w:eastAsia="Times New Roman" w:hAnsi="Arial"/>
      <w:b/>
      <w:caps/>
      <w:sz w:val="40"/>
      <w:szCs w:val="40"/>
      <w:lang w:eastAsia="nl-NL"/>
    </w:rPr>
  </w:style>
  <w:style w:type="paragraph" w:customStyle="1" w:styleId="Memo">
    <w:name w:val="Memo"/>
    <w:qFormat/>
    <w:rsid w:val="00084C5A"/>
    <w:pPr>
      <w:spacing w:after="120" w:line="276" w:lineRule="auto"/>
    </w:pPr>
    <w:rPr>
      <w:rFonts w:eastAsia="Times New Roman" w:cs="Segoe UI"/>
      <w:caps/>
      <w:color w:val="00457C"/>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Calibri" w:hAnsi="Segoe UI" w:cs="Times New Roman"/>
        <w:lang w:val="nl-NL"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lsdException w:name="heading 5" w:locked="0" w:uiPriority="9"/>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semiHidden="0" w:uiPriority="39" w:unhideWhenUsed="0"/>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locked="0" w:semiHidden="0" w:uiPriority="0" w:unhideWhenUsed="0" w:qFormat="1"/>
    <w:lsdException w:name="Default Paragraph Font" w:locked="0" w:uiPriority="1"/>
    <w:lsdException w:name="Subtitle" w:locked="0" w:semiHidden="0" w:uiPriority="0" w:unhideWhenUsed="0" w:qFormat="1"/>
    <w:lsdException w:name="Hyperlink" w:locked="0"/>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locked="0" w:uiPriority="39" w:qFormat="1"/>
  </w:latentStyles>
  <w:style w:type="paragraph" w:default="1" w:styleId="Standaard">
    <w:name w:val="Normal"/>
    <w:qFormat/>
    <w:rsid w:val="000F138C"/>
    <w:pPr>
      <w:spacing w:line="276" w:lineRule="auto"/>
    </w:pPr>
    <w:rPr>
      <w:szCs w:val="22"/>
      <w:lang w:eastAsia="en-US"/>
    </w:rPr>
  </w:style>
  <w:style w:type="paragraph" w:styleId="Kop1">
    <w:name w:val="heading 1"/>
    <w:basedOn w:val="Standaard"/>
    <w:next w:val="Standaard"/>
    <w:link w:val="Kop1Char"/>
    <w:qFormat/>
    <w:rsid w:val="00EF5457"/>
    <w:pPr>
      <w:keepNext/>
      <w:keepLines/>
      <w:pageBreakBefore/>
      <w:numPr>
        <w:numId w:val="4"/>
      </w:numPr>
      <w:pBdr>
        <w:top w:val="single" w:sz="4" w:space="1" w:color="auto"/>
      </w:pBdr>
      <w:spacing w:after="120"/>
      <w:ind w:left="397" w:hanging="397"/>
      <w:outlineLvl w:val="0"/>
    </w:pPr>
    <w:rPr>
      <w:rFonts w:eastAsia="Times New Roman"/>
      <w:bCs/>
      <w:caps/>
      <w:color w:val="365F91"/>
      <w:sz w:val="40"/>
      <w:szCs w:val="28"/>
    </w:rPr>
  </w:style>
  <w:style w:type="paragraph" w:styleId="Kop2">
    <w:name w:val="heading 2"/>
    <w:basedOn w:val="Standaard"/>
    <w:next w:val="Standaard"/>
    <w:link w:val="Kop2Char"/>
    <w:unhideWhenUsed/>
    <w:qFormat/>
    <w:rsid w:val="00644B49"/>
    <w:pPr>
      <w:keepNext/>
      <w:numPr>
        <w:ilvl w:val="1"/>
        <w:numId w:val="4"/>
      </w:numPr>
      <w:spacing w:before="240" w:after="120"/>
      <w:ind w:left="567" w:hanging="567"/>
      <w:outlineLvl w:val="1"/>
    </w:pPr>
    <w:rPr>
      <w:rFonts w:eastAsia="Times New Roman"/>
      <w:bCs/>
      <w:iCs/>
      <w:color w:val="365F91"/>
      <w:sz w:val="26"/>
      <w:szCs w:val="28"/>
    </w:rPr>
  </w:style>
  <w:style w:type="paragraph" w:styleId="Kop3">
    <w:name w:val="heading 3"/>
    <w:basedOn w:val="Standaard"/>
    <w:next w:val="Standaard"/>
    <w:link w:val="Kop3Char"/>
    <w:unhideWhenUsed/>
    <w:qFormat/>
    <w:rsid w:val="00644B49"/>
    <w:pPr>
      <w:keepNext/>
      <w:numPr>
        <w:ilvl w:val="2"/>
        <w:numId w:val="4"/>
      </w:numPr>
      <w:spacing w:before="240" w:after="120"/>
      <w:ind w:left="567" w:hanging="567"/>
      <w:outlineLvl w:val="2"/>
    </w:pPr>
    <w:rPr>
      <w:rFonts w:eastAsia="Times New Roman"/>
      <w:bCs/>
      <w:color w:val="365F91"/>
      <w:sz w:val="24"/>
      <w:szCs w:val="26"/>
    </w:rPr>
  </w:style>
  <w:style w:type="paragraph" w:styleId="Kop4">
    <w:name w:val="heading 4"/>
    <w:basedOn w:val="Standaard"/>
    <w:next w:val="Standaard"/>
    <w:link w:val="Kop4Char"/>
    <w:unhideWhenUsed/>
    <w:rsid w:val="00807532"/>
    <w:pPr>
      <w:keepNext/>
      <w:keepLines/>
      <w:pageBreakBefore/>
      <w:numPr>
        <w:numId w:val="7"/>
      </w:numPr>
      <w:pBdr>
        <w:top w:val="single" w:sz="4" w:space="1" w:color="auto"/>
      </w:pBdr>
      <w:spacing w:after="120"/>
      <w:ind w:left="397" w:hanging="397"/>
      <w:outlineLvl w:val="3"/>
    </w:pPr>
    <w:rPr>
      <w:rFonts w:eastAsia="Times New Roman"/>
      <w:bCs/>
      <w:caps/>
      <w:color w:val="365F91"/>
      <w:sz w:val="40"/>
      <w:szCs w:val="28"/>
    </w:rPr>
  </w:style>
  <w:style w:type="paragraph" w:styleId="Kop5">
    <w:name w:val="heading 5"/>
    <w:basedOn w:val="Standaard"/>
    <w:next w:val="Standaard"/>
    <w:link w:val="Kop5Char"/>
    <w:uiPriority w:val="9"/>
    <w:semiHidden/>
    <w:locked/>
    <w:rsid w:val="00EF5457"/>
    <w:pPr>
      <w:numPr>
        <w:ilvl w:val="4"/>
        <w:numId w:val="4"/>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uiPriority w:val="9"/>
    <w:semiHidden/>
    <w:unhideWhenUsed/>
    <w:qFormat/>
    <w:locked/>
    <w:rsid w:val="00EF5457"/>
    <w:pPr>
      <w:numPr>
        <w:ilvl w:val="5"/>
        <w:numId w:val="4"/>
      </w:numPr>
      <w:spacing w:before="240" w:after="60"/>
      <w:outlineLvl w:val="5"/>
    </w:pPr>
    <w:rPr>
      <w:rFonts w:ascii="Calibri" w:eastAsia="Times New Roman" w:hAnsi="Calibri"/>
      <w:b/>
      <w:bCs/>
      <w:sz w:val="22"/>
    </w:rPr>
  </w:style>
  <w:style w:type="paragraph" w:styleId="Kop7">
    <w:name w:val="heading 7"/>
    <w:basedOn w:val="Standaard"/>
    <w:next w:val="Standaard"/>
    <w:link w:val="Kop7Char"/>
    <w:uiPriority w:val="9"/>
    <w:semiHidden/>
    <w:unhideWhenUsed/>
    <w:qFormat/>
    <w:locked/>
    <w:rsid w:val="00EF5457"/>
    <w:pPr>
      <w:numPr>
        <w:ilvl w:val="6"/>
        <w:numId w:val="4"/>
      </w:numPr>
      <w:spacing w:before="240" w:after="60"/>
      <w:outlineLvl w:val="6"/>
    </w:pPr>
    <w:rPr>
      <w:rFonts w:ascii="Calibri" w:eastAsia="Times New Roman" w:hAnsi="Calibri"/>
      <w:sz w:val="24"/>
      <w:szCs w:val="24"/>
    </w:rPr>
  </w:style>
  <w:style w:type="paragraph" w:styleId="Kop8">
    <w:name w:val="heading 8"/>
    <w:basedOn w:val="Standaard"/>
    <w:next w:val="Standaard"/>
    <w:link w:val="Kop8Char"/>
    <w:uiPriority w:val="9"/>
    <w:semiHidden/>
    <w:unhideWhenUsed/>
    <w:qFormat/>
    <w:locked/>
    <w:rsid w:val="00EF5457"/>
    <w:pPr>
      <w:numPr>
        <w:ilvl w:val="7"/>
        <w:numId w:val="4"/>
      </w:numPr>
      <w:spacing w:before="240" w:after="60"/>
      <w:outlineLvl w:val="7"/>
    </w:pPr>
    <w:rPr>
      <w:rFonts w:ascii="Calibri" w:eastAsia="Times New Roman" w:hAnsi="Calibri"/>
      <w:i/>
      <w:iCs/>
      <w:sz w:val="24"/>
      <w:szCs w:val="24"/>
    </w:rPr>
  </w:style>
  <w:style w:type="paragraph" w:styleId="Kop9">
    <w:name w:val="heading 9"/>
    <w:basedOn w:val="Standaard"/>
    <w:next w:val="Standaard"/>
    <w:link w:val="Kop9Char"/>
    <w:uiPriority w:val="9"/>
    <w:semiHidden/>
    <w:unhideWhenUsed/>
    <w:qFormat/>
    <w:locked/>
    <w:rsid w:val="00EF5457"/>
    <w:pPr>
      <w:numPr>
        <w:ilvl w:val="8"/>
        <w:numId w:val="4"/>
      </w:numPr>
      <w:spacing w:before="240" w:after="60"/>
      <w:outlineLvl w:val="8"/>
    </w:pPr>
    <w:rPr>
      <w:rFonts w:ascii="Cambria" w:eastAsia="Times New Roman" w:hAnsi="Cambri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
    <w:semiHidden/>
    <w:qFormat/>
    <w:rsid w:val="00954F3A"/>
    <w:pPr>
      <w:spacing w:before="240" w:after="60" w:line="240" w:lineRule="auto"/>
      <w:jc w:val="center"/>
      <w:outlineLvl w:val="0"/>
    </w:pPr>
    <w:rPr>
      <w:rFonts w:eastAsia="Times New Roman"/>
      <w:b/>
      <w:color w:val="365F91"/>
      <w:kern w:val="28"/>
      <w:sz w:val="32"/>
      <w:szCs w:val="20"/>
      <w:lang w:eastAsia="nl-NL"/>
    </w:rPr>
  </w:style>
  <w:style w:type="character" w:customStyle="1" w:styleId="TitelChar">
    <w:name w:val="Titel Char"/>
    <w:basedOn w:val="Standaardalinea-lettertype"/>
    <w:link w:val="Titel"/>
    <w:uiPriority w:val="1"/>
    <w:semiHidden/>
    <w:rsid w:val="00B453C0"/>
    <w:rPr>
      <w:rFonts w:ascii="Segoe UI" w:eastAsia="Times New Roman" w:hAnsi="Segoe UI"/>
      <w:b/>
      <w:color w:val="365F91"/>
      <w:kern w:val="28"/>
      <w:sz w:val="32"/>
    </w:rPr>
  </w:style>
  <w:style w:type="paragraph" w:customStyle="1" w:styleId="Subtitel">
    <w:name w:val="Subtitel"/>
    <w:basedOn w:val="Standaard"/>
    <w:link w:val="SubtitelChar"/>
    <w:uiPriority w:val="1"/>
    <w:semiHidden/>
    <w:qFormat/>
    <w:locked/>
    <w:rsid w:val="00954F3A"/>
    <w:pPr>
      <w:spacing w:after="60" w:line="240" w:lineRule="auto"/>
      <w:jc w:val="center"/>
      <w:outlineLvl w:val="1"/>
    </w:pPr>
    <w:rPr>
      <w:rFonts w:eastAsia="Times New Roman"/>
      <w:i/>
      <w:color w:val="365F91"/>
      <w:sz w:val="28"/>
      <w:szCs w:val="20"/>
      <w:lang w:eastAsia="nl-NL"/>
    </w:rPr>
  </w:style>
  <w:style w:type="character" w:customStyle="1" w:styleId="SubtitelChar">
    <w:name w:val="Subtitel Char"/>
    <w:basedOn w:val="Standaardalinea-lettertype"/>
    <w:link w:val="Subtitel"/>
    <w:uiPriority w:val="1"/>
    <w:semiHidden/>
    <w:rsid w:val="00BE5E39"/>
    <w:rPr>
      <w:rFonts w:ascii="Segoe UI" w:eastAsia="Times New Roman" w:hAnsi="Segoe UI"/>
      <w:i/>
      <w:color w:val="365F91"/>
      <w:sz w:val="28"/>
    </w:rPr>
  </w:style>
  <w:style w:type="character" w:customStyle="1" w:styleId="Kop1Char">
    <w:name w:val="Kop 1 Char"/>
    <w:basedOn w:val="Standaardalinea-lettertype"/>
    <w:link w:val="Kop1"/>
    <w:rsid w:val="0008172E"/>
    <w:rPr>
      <w:rFonts w:ascii="Segoe UI" w:eastAsia="Times New Roman" w:hAnsi="Segoe UI"/>
      <w:bCs/>
      <w:caps/>
      <w:color w:val="365F91"/>
      <w:sz w:val="40"/>
      <w:szCs w:val="28"/>
      <w:lang w:eastAsia="en-US"/>
    </w:rPr>
  </w:style>
  <w:style w:type="paragraph" w:styleId="Kopvaninhoudsopgave">
    <w:name w:val="TOC Heading"/>
    <w:basedOn w:val="Kop1"/>
    <w:next w:val="Standaard"/>
    <w:uiPriority w:val="39"/>
    <w:semiHidden/>
    <w:unhideWhenUsed/>
    <w:qFormat/>
    <w:locked/>
    <w:rsid w:val="00F13F19"/>
    <w:pPr>
      <w:outlineLvl w:val="9"/>
    </w:pPr>
  </w:style>
  <w:style w:type="paragraph" w:styleId="Inhopg1">
    <w:name w:val="toc 1"/>
    <w:basedOn w:val="Standaard"/>
    <w:next w:val="Standaard"/>
    <w:autoRedefine/>
    <w:uiPriority w:val="39"/>
    <w:rsid w:val="00E52C83"/>
    <w:pPr>
      <w:tabs>
        <w:tab w:val="right" w:pos="9060"/>
      </w:tabs>
      <w:spacing w:after="100"/>
      <w:ind w:left="1134" w:hanging="1134"/>
    </w:pPr>
  </w:style>
  <w:style w:type="paragraph" w:styleId="Inhopg2">
    <w:name w:val="toc 2"/>
    <w:basedOn w:val="Standaard"/>
    <w:next w:val="Standaard"/>
    <w:autoRedefine/>
    <w:uiPriority w:val="39"/>
    <w:rsid w:val="003010B6"/>
    <w:pPr>
      <w:tabs>
        <w:tab w:val="left" w:pos="709"/>
        <w:tab w:val="right" w:pos="9060"/>
      </w:tabs>
      <w:spacing w:after="100"/>
      <w:ind w:left="220"/>
    </w:pPr>
    <w:rPr>
      <w:noProof/>
      <w:sz w:val="18"/>
    </w:rPr>
  </w:style>
  <w:style w:type="character" w:styleId="Hyperlink">
    <w:name w:val="Hyperlink"/>
    <w:basedOn w:val="Standaardalinea-lettertype"/>
    <w:unhideWhenUsed/>
    <w:rsid w:val="00B325EF"/>
    <w:rPr>
      <w:rFonts w:ascii="Segoe UI" w:hAnsi="Segoe UI"/>
      <w:dstrike w:val="0"/>
      <w:color w:val="auto"/>
      <w:sz w:val="20"/>
      <w:u w:val="single"/>
      <w:vertAlign w:val="baseline"/>
    </w:rPr>
  </w:style>
  <w:style w:type="paragraph" w:styleId="Ballontekst">
    <w:name w:val="Balloon Text"/>
    <w:basedOn w:val="Standaard"/>
    <w:link w:val="BallontekstChar"/>
    <w:uiPriority w:val="99"/>
    <w:semiHidden/>
    <w:unhideWhenUsed/>
    <w:locked/>
    <w:rsid w:val="00F13F1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3F19"/>
    <w:rPr>
      <w:rFonts w:ascii="Tahoma" w:hAnsi="Tahoma" w:cs="Tahoma"/>
      <w:sz w:val="16"/>
      <w:szCs w:val="16"/>
    </w:rPr>
  </w:style>
  <w:style w:type="table" w:styleId="Tabelraster">
    <w:name w:val="Table Grid"/>
    <w:basedOn w:val="Standaardtabel"/>
    <w:uiPriority w:val="59"/>
    <w:locked/>
    <w:rsid w:val="00F13F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elopsomming">
    <w:name w:val="Tabelopsomming"/>
    <w:basedOn w:val="Opsomming"/>
    <w:rsid w:val="00B54463"/>
    <w:pPr>
      <w:ind w:left="170" w:hanging="170"/>
    </w:pPr>
  </w:style>
  <w:style w:type="paragraph" w:styleId="Voetnoottekst">
    <w:name w:val="footnote text"/>
    <w:basedOn w:val="Standaard"/>
    <w:link w:val="VoetnoottekstChar"/>
    <w:uiPriority w:val="99"/>
    <w:semiHidden/>
    <w:unhideWhenUsed/>
    <w:locked/>
    <w:rsid w:val="00F13F19"/>
    <w:pPr>
      <w:spacing w:line="240" w:lineRule="auto"/>
    </w:pPr>
    <w:rPr>
      <w:szCs w:val="20"/>
    </w:rPr>
  </w:style>
  <w:style w:type="character" w:customStyle="1" w:styleId="VoetnoottekstChar">
    <w:name w:val="Voetnoottekst Char"/>
    <w:basedOn w:val="Standaardalinea-lettertype"/>
    <w:link w:val="Voetnoottekst"/>
    <w:uiPriority w:val="99"/>
    <w:semiHidden/>
    <w:rsid w:val="00F13F19"/>
    <w:rPr>
      <w:sz w:val="20"/>
      <w:szCs w:val="20"/>
    </w:rPr>
  </w:style>
  <w:style w:type="character" w:styleId="Voetnootmarkering">
    <w:name w:val="footnote reference"/>
    <w:basedOn w:val="Standaardalinea-lettertype"/>
    <w:uiPriority w:val="99"/>
    <w:semiHidden/>
    <w:unhideWhenUsed/>
    <w:locked/>
    <w:rsid w:val="00F13F19"/>
    <w:rPr>
      <w:vertAlign w:val="superscript"/>
    </w:rPr>
  </w:style>
  <w:style w:type="paragraph" w:customStyle="1" w:styleId="Voorbladtekst">
    <w:name w:val="Voorbladtekst"/>
    <w:basedOn w:val="Standaard"/>
    <w:next w:val="Kop1"/>
    <w:autoRedefine/>
    <w:uiPriority w:val="1"/>
    <w:semiHidden/>
    <w:qFormat/>
    <w:rsid w:val="00AF1B0A"/>
    <w:rPr>
      <w:rFonts w:cs="Segoe UI"/>
    </w:rPr>
  </w:style>
  <w:style w:type="paragraph" w:styleId="Koptekst">
    <w:name w:val="header"/>
    <w:basedOn w:val="Standaard"/>
    <w:link w:val="KoptekstChar"/>
    <w:uiPriority w:val="99"/>
    <w:unhideWhenUsed/>
    <w:locked/>
    <w:rsid w:val="00AF1B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F1B0A"/>
  </w:style>
  <w:style w:type="paragraph" w:styleId="Voettekst">
    <w:name w:val="footer"/>
    <w:basedOn w:val="Standaard"/>
    <w:link w:val="VoettekstChar"/>
    <w:uiPriority w:val="99"/>
    <w:unhideWhenUsed/>
    <w:locked/>
    <w:rsid w:val="00AF1B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1B0A"/>
  </w:style>
  <w:style w:type="paragraph" w:customStyle="1" w:styleId="SMEVoettekst">
    <w:name w:val="SME Voettekst"/>
    <w:basedOn w:val="Standaard"/>
    <w:uiPriority w:val="1"/>
    <w:semiHidden/>
    <w:qFormat/>
    <w:rsid w:val="00C22020"/>
    <w:pPr>
      <w:pBdr>
        <w:top w:val="single" w:sz="4" w:space="1" w:color="auto"/>
      </w:pBdr>
      <w:tabs>
        <w:tab w:val="left" w:pos="0"/>
        <w:tab w:val="center" w:pos="4536"/>
        <w:tab w:val="right" w:pos="9072"/>
      </w:tabs>
    </w:pPr>
    <w:rPr>
      <w:sz w:val="18"/>
    </w:rPr>
  </w:style>
  <w:style w:type="paragraph" w:customStyle="1" w:styleId="Algemenevoorwaarden">
    <w:name w:val="Algemene voorwaarden"/>
    <w:basedOn w:val="Standaard"/>
    <w:uiPriority w:val="1"/>
    <w:semiHidden/>
    <w:qFormat/>
    <w:locked/>
    <w:rsid w:val="00B52D19"/>
    <w:rPr>
      <w:rFonts w:cs="Segoe UI"/>
      <w:sz w:val="18"/>
    </w:rPr>
  </w:style>
  <w:style w:type="paragraph" w:customStyle="1" w:styleId="Vet">
    <w:name w:val="Vet"/>
    <w:basedOn w:val="Standaard"/>
    <w:next w:val="Standaard"/>
    <w:rsid w:val="006706A8"/>
    <w:rPr>
      <w:b/>
    </w:rPr>
  </w:style>
  <w:style w:type="paragraph" w:customStyle="1" w:styleId="Cursief">
    <w:name w:val="Cursief"/>
    <w:basedOn w:val="Standaard"/>
    <w:next w:val="Standaard"/>
    <w:rsid w:val="006706A8"/>
    <w:rPr>
      <w:i/>
    </w:rPr>
  </w:style>
  <w:style w:type="paragraph" w:customStyle="1" w:styleId="Onderstreept">
    <w:name w:val="Onderstreept"/>
    <w:basedOn w:val="Standaard"/>
    <w:next w:val="Standaard"/>
    <w:rsid w:val="007F2C64"/>
    <w:rPr>
      <w:u w:val="single"/>
    </w:rPr>
  </w:style>
  <w:style w:type="paragraph" w:customStyle="1" w:styleId="Figuur-entabeltekst">
    <w:name w:val="Figuur- en tabeltekst"/>
    <w:basedOn w:val="Standaard"/>
    <w:next w:val="Standaard"/>
    <w:rsid w:val="007F2C64"/>
    <w:rPr>
      <w:i/>
      <w:sz w:val="18"/>
    </w:rPr>
  </w:style>
  <w:style w:type="paragraph" w:customStyle="1" w:styleId="Opsomming">
    <w:name w:val="Opsomming"/>
    <w:basedOn w:val="Standaard"/>
    <w:qFormat/>
    <w:rsid w:val="00EA0228"/>
    <w:pPr>
      <w:numPr>
        <w:numId w:val="1"/>
      </w:numPr>
    </w:pPr>
  </w:style>
  <w:style w:type="paragraph" w:customStyle="1" w:styleId="Nummering">
    <w:name w:val="Nummering"/>
    <w:basedOn w:val="Standaard"/>
    <w:rsid w:val="00995633"/>
    <w:pPr>
      <w:numPr>
        <w:numId w:val="14"/>
      </w:numPr>
    </w:pPr>
  </w:style>
  <w:style w:type="paragraph" w:customStyle="1" w:styleId="Voetnoot">
    <w:name w:val="Voetnoot"/>
    <w:basedOn w:val="Voetnoottekst"/>
    <w:next w:val="Voetnoottekst"/>
    <w:rsid w:val="00B325EF"/>
    <w:rPr>
      <w:sz w:val="18"/>
    </w:rPr>
  </w:style>
  <w:style w:type="character" w:customStyle="1" w:styleId="Kop2Char">
    <w:name w:val="Kop 2 Char"/>
    <w:basedOn w:val="Standaardalinea-lettertype"/>
    <w:link w:val="Kop2"/>
    <w:rsid w:val="0008172E"/>
    <w:rPr>
      <w:rFonts w:ascii="Segoe UI" w:eastAsia="Times New Roman" w:hAnsi="Segoe UI"/>
      <w:bCs/>
      <w:iCs/>
      <w:color w:val="365F91"/>
      <w:sz w:val="26"/>
      <w:szCs w:val="28"/>
      <w:lang w:eastAsia="en-US"/>
    </w:rPr>
  </w:style>
  <w:style w:type="character" w:customStyle="1" w:styleId="Kop3Char">
    <w:name w:val="Kop 3 Char"/>
    <w:basedOn w:val="Standaardalinea-lettertype"/>
    <w:link w:val="Kop3"/>
    <w:rsid w:val="0008172E"/>
    <w:rPr>
      <w:rFonts w:ascii="Segoe UI" w:eastAsia="Times New Roman" w:hAnsi="Segoe UI"/>
      <w:bCs/>
      <w:color w:val="365F91"/>
      <w:sz w:val="24"/>
      <w:szCs w:val="26"/>
      <w:lang w:eastAsia="en-US"/>
    </w:rPr>
  </w:style>
  <w:style w:type="character" w:customStyle="1" w:styleId="Kop4Char">
    <w:name w:val="Kop 4 Char"/>
    <w:basedOn w:val="Standaardalinea-lettertype"/>
    <w:link w:val="Kop4"/>
    <w:rsid w:val="0008172E"/>
    <w:rPr>
      <w:rFonts w:ascii="Segoe UI" w:eastAsia="Times New Roman" w:hAnsi="Segoe UI"/>
      <w:bCs/>
      <w:caps/>
      <w:color w:val="365F91"/>
      <w:sz w:val="40"/>
      <w:szCs w:val="28"/>
      <w:lang w:eastAsia="en-US"/>
    </w:rPr>
  </w:style>
  <w:style w:type="character" w:customStyle="1" w:styleId="Kop5Char">
    <w:name w:val="Kop 5 Char"/>
    <w:basedOn w:val="Standaardalinea-lettertype"/>
    <w:link w:val="Kop5"/>
    <w:uiPriority w:val="9"/>
    <w:semiHidden/>
    <w:rsid w:val="0008172E"/>
    <w:rPr>
      <w:rFonts w:eastAsia="Times New Roman"/>
      <w:b/>
      <w:bCs/>
      <w:i/>
      <w:iCs/>
      <w:sz w:val="26"/>
      <w:szCs w:val="26"/>
      <w:lang w:eastAsia="en-US"/>
    </w:rPr>
  </w:style>
  <w:style w:type="character" w:customStyle="1" w:styleId="Kop6Char">
    <w:name w:val="Kop 6 Char"/>
    <w:basedOn w:val="Standaardalinea-lettertype"/>
    <w:link w:val="Kop6"/>
    <w:uiPriority w:val="9"/>
    <w:semiHidden/>
    <w:rsid w:val="00EF5457"/>
    <w:rPr>
      <w:rFonts w:ascii="Calibri" w:eastAsia="Times New Roman" w:hAnsi="Calibri" w:cs="Times New Roman"/>
      <w:b/>
      <w:bCs/>
      <w:sz w:val="22"/>
      <w:szCs w:val="22"/>
      <w:lang w:eastAsia="en-US"/>
    </w:rPr>
  </w:style>
  <w:style w:type="character" w:customStyle="1" w:styleId="Kop7Char">
    <w:name w:val="Kop 7 Char"/>
    <w:basedOn w:val="Standaardalinea-lettertype"/>
    <w:link w:val="Kop7"/>
    <w:uiPriority w:val="9"/>
    <w:semiHidden/>
    <w:rsid w:val="00EF5457"/>
    <w:rPr>
      <w:rFonts w:ascii="Calibri" w:eastAsia="Times New Roman" w:hAnsi="Calibri" w:cs="Times New Roman"/>
      <w:sz w:val="24"/>
      <w:szCs w:val="24"/>
      <w:lang w:eastAsia="en-US"/>
    </w:rPr>
  </w:style>
  <w:style w:type="character" w:customStyle="1" w:styleId="Kop8Char">
    <w:name w:val="Kop 8 Char"/>
    <w:basedOn w:val="Standaardalinea-lettertype"/>
    <w:link w:val="Kop8"/>
    <w:uiPriority w:val="9"/>
    <w:semiHidden/>
    <w:rsid w:val="00EF5457"/>
    <w:rPr>
      <w:rFonts w:ascii="Calibri" w:eastAsia="Times New Roman" w:hAnsi="Calibri" w:cs="Times New Roman"/>
      <w:i/>
      <w:iCs/>
      <w:sz w:val="24"/>
      <w:szCs w:val="24"/>
      <w:lang w:eastAsia="en-US"/>
    </w:rPr>
  </w:style>
  <w:style w:type="character" w:customStyle="1" w:styleId="Kop9Char">
    <w:name w:val="Kop 9 Char"/>
    <w:basedOn w:val="Standaardalinea-lettertype"/>
    <w:link w:val="Kop9"/>
    <w:uiPriority w:val="9"/>
    <w:semiHidden/>
    <w:rsid w:val="00EF5457"/>
    <w:rPr>
      <w:rFonts w:ascii="Cambria" w:eastAsia="Times New Roman" w:hAnsi="Cambria" w:cs="Times New Roman"/>
      <w:sz w:val="22"/>
      <w:szCs w:val="22"/>
      <w:lang w:eastAsia="en-US"/>
    </w:rPr>
  </w:style>
  <w:style w:type="paragraph" w:customStyle="1" w:styleId="Inhoudkop">
    <w:name w:val="Inhoudkop"/>
    <w:basedOn w:val="Kop1"/>
    <w:next w:val="Standaard"/>
    <w:uiPriority w:val="1"/>
    <w:semiHidden/>
    <w:qFormat/>
    <w:rsid w:val="00644B49"/>
    <w:pPr>
      <w:numPr>
        <w:numId w:val="0"/>
      </w:numPr>
    </w:pPr>
  </w:style>
  <w:style w:type="paragraph" w:styleId="Inhopg3">
    <w:name w:val="toc 3"/>
    <w:basedOn w:val="Standaard"/>
    <w:next w:val="Standaard"/>
    <w:autoRedefine/>
    <w:uiPriority w:val="1"/>
    <w:semiHidden/>
    <w:rsid w:val="002D2354"/>
    <w:pPr>
      <w:ind w:left="400"/>
    </w:pPr>
  </w:style>
  <w:style w:type="paragraph" w:customStyle="1" w:styleId="Tabelkop">
    <w:name w:val="Tabelkop"/>
    <w:basedOn w:val="Standaard"/>
    <w:rsid w:val="00FF0DA4"/>
    <w:pPr>
      <w:pBdr>
        <w:left w:val="single" w:sz="36" w:space="0" w:color="E0EAF4"/>
        <w:right w:val="single" w:sz="36" w:space="0" w:color="E0EAF4"/>
      </w:pBdr>
      <w:shd w:val="solid" w:color="E0EAF4" w:fill="E0EAF4"/>
    </w:pPr>
    <w:rPr>
      <w:b/>
    </w:rPr>
  </w:style>
  <w:style w:type="paragraph" w:customStyle="1" w:styleId="Tabelarceren">
    <w:name w:val="Tabel arceren"/>
    <w:basedOn w:val="Standaard"/>
    <w:rsid w:val="00FF0DA4"/>
    <w:pPr>
      <w:pBdr>
        <w:left w:val="single" w:sz="48" w:space="0" w:color="365F91"/>
        <w:right w:val="single" w:sz="48" w:space="0" w:color="365F91"/>
      </w:pBdr>
      <w:shd w:val="solid" w:color="365F91" w:fill="auto"/>
    </w:pPr>
  </w:style>
  <w:style w:type="paragraph" w:customStyle="1" w:styleId="OpmaakprofielCentreren">
    <w:name w:val="Opmaakprofiel Centreren"/>
    <w:basedOn w:val="Standaard"/>
    <w:rsid w:val="001D219A"/>
    <w:pPr>
      <w:spacing w:before="240" w:after="120" w:line="240" w:lineRule="auto"/>
      <w:ind w:left="1701"/>
    </w:pPr>
    <w:rPr>
      <w:rFonts w:ascii="Arial" w:eastAsia="Times New Roman" w:hAnsi="Arial"/>
      <w:b/>
      <w:caps/>
      <w:sz w:val="40"/>
      <w:szCs w:val="40"/>
      <w:lang w:eastAsia="nl-NL"/>
    </w:rPr>
  </w:style>
  <w:style w:type="paragraph" w:customStyle="1" w:styleId="Memo">
    <w:name w:val="Memo"/>
    <w:qFormat/>
    <w:rsid w:val="00084C5A"/>
    <w:pPr>
      <w:spacing w:after="120" w:line="276" w:lineRule="auto"/>
    </w:pPr>
    <w:rPr>
      <w:rFonts w:eastAsia="Times New Roman" w:cs="Segoe UI"/>
      <w:caps/>
      <w:color w:val="00457C"/>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xxxxxxx.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sbs\algemeen\01%20Officemanagement\08%20Secretariaat\Huisstijl\Sjabloon%202010\Memo-Versl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74DA-D813-4692-8828-466A0F19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Memo-Verslag</Template>
  <TotalTime>1</TotalTime>
  <Pages>1</Pages>
  <Words>176</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SME Advies</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Duffhues</dc:creator>
  <cp:lastModifiedBy>Len Duffhues</cp:lastModifiedBy>
  <cp:revision>5</cp:revision>
  <cp:lastPrinted>2010-07-14T14:45:00Z</cp:lastPrinted>
  <dcterms:created xsi:type="dcterms:W3CDTF">2014-01-13T16:03:00Z</dcterms:created>
  <dcterms:modified xsi:type="dcterms:W3CDTF">2014-01-14T14:39:00Z</dcterms:modified>
</cp:coreProperties>
</file>